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70" w:rsidRPr="00916370" w:rsidRDefault="00916370" w:rsidP="00916370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916370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916370" w:rsidRPr="00916370" w:rsidRDefault="00916370" w:rsidP="00916370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916370">
        <w:rPr>
          <w:b/>
          <w:sz w:val="28"/>
          <w:szCs w:val="28"/>
        </w:rPr>
        <w:t>АДМИНИСТРАЦИЯ КОРЕНОВСКОГО ГОРОДСКОГО ПОСЕЛЕНИЯ</w:t>
      </w:r>
    </w:p>
    <w:p w:rsidR="00916370" w:rsidRPr="00916370" w:rsidRDefault="00916370" w:rsidP="00916370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916370">
        <w:rPr>
          <w:b/>
          <w:sz w:val="28"/>
          <w:szCs w:val="28"/>
        </w:rPr>
        <w:t>КОРЕНОВСКОГО РАЙОНА</w:t>
      </w:r>
    </w:p>
    <w:p w:rsidR="00916370" w:rsidRPr="00916370" w:rsidRDefault="00916370" w:rsidP="00916370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916370">
        <w:rPr>
          <w:b/>
          <w:sz w:val="36"/>
          <w:szCs w:val="36"/>
        </w:rPr>
        <w:t>ПОСТАНОВЛЕНИЕ</w:t>
      </w:r>
    </w:p>
    <w:p w:rsidR="00916370" w:rsidRPr="00916370" w:rsidRDefault="00916370" w:rsidP="00916370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916370">
        <w:rPr>
          <w:sz w:val="28"/>
          <w:szCs w:val="28"/>
        </w:rPr>
        <w:t xml:space="preserve">от 16.05.2024  </w:t>
      </w:r>
      <w:r w:rsidRPr="00916370">
        <w:rPr>
          <w:sz w:val="28"/>
          <w:szCs w:val="28"/>
        </w:rPr>
        <w:tab/>
      </w:r>
      <w:r w:rsidRPr="00916370">
        <w:rPr>
          <w:sz w:val="28"/>
          <w:szCs w:val="28"/>
        </w:rPr>
        <w:tab/>
        <w:t xml:space="preserve">                                                  </w:t>
      </w:r>
      <w:r w:rsidRPr="00916370">
        <w:rPr>
          <w:sz w:val="28"/>
          <w:szCs w:val="28"/>
        </w:rPr>
        <w:tab/>
      </w:r>
      <w:r w:rsidRPr="00916370">
        <w:rPr>
          <w:sz w:val="28"/>
          <w:szCs w:val="28"/>
        </w:rPr>
        <w:tab/>
      </w:r>
      <w:r w:rsidRPr="00916370">
        <w:rPr>
          <w:sz w:val="28"/>
          <w:szCs w:val="28"/>
        </w:rPr>
        <w:tab/>
        <w:t xml:space="preserve">  № 64</w:t>
      </w:r>
      <w:r>
        <w:rPr>
          <w:sz w:val="28"/>
          <w:szCs w:val="28"/>
        </w:rPr>
        <w:t>7</w:t>
      </w:r>
    </w:p>
    <w:p w:rsidR="00916370" w:rsidRPr="00916370" w:rsidRDefault="00916370" w:rsidP="00916370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916370">
        <w:rPr>
          <w:rFonts w:eastAsia="Calibri"/>
          <w:sz w:val="28"/>
          <w:szCs w:val="28"/>
          <w:lang w:eastAsia="ru-RU"/>
        </w:rPr>
        <w:t>г. Кореновск</w:t>
      </w:r>
    </w:p>
    <w:p w:rsidR="00162A92" w:rsidRDefault="00162A92" w:rsidP="00162A92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463577" w:rsidRDefault="00463577" w:rsidP="00162A92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162A92" w:rsidRDefault="00162A92" w:rsidP="00162A92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 w:rsidRPr="006736C5">
        <w:rPr>
          <w:b/>
          <w:sz w:val="28"/>
          <w:szCs w:val="28"/>
        </w:rPr>
        <w:t xml:space="preserve">Об утверждении отчета </w:t>
      </w:r>
      <w:r>
        <w:rPr>
          <w:b/>
          <w:sz w:val="28"/>
          <w:szCs w:val="28"/>
        </w:rPr>
        <w:t>о реализации</w:t>
      </w:r>
      <w:r w:rsidRPr="006736C5">
        <w:rPr>
          <w:b/>
          <w:sz w:val="28"/>
          <w:szCs w:val="28"/>
        </w:rPr>
        <w:t xml:space="preserve"> </w:t>
      </w:r>
      <w:r w:rsidRPr="006736C5">
        <w:rPr>
          <w:b/>
          <w:bCs/>
          <w:sz w:val="28"/>
          <w:szCs w:val="28"/>
        </w:rPr>
        <w:t>ведомственной целевой</w:t>
      </w:r>
    </w:p>
    <w:p w:rsidR="00162A92" w:rsidRDefault="00162A92" w:rsidP="00162A92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 w:rsidRPr="006736C5">
        <w:rPr>
          <w:b/>
          <w:bCs/>
          <w:sz w:val="28"/>
          <w:szCs w:val="28"/>
        </w:rPr>
        <w:t>программы «Информатизация Кореновского городского</w:t>
      </w:r>
    </w:p>
    <w:p w:rsidR="00162A92" w:rsidRPr="006736C5" w:rsidRDefault="00162A92" w:rsidP="00162A92">
      <w:pPr>
        <w:tabs>
          <w:tab w:val="left" w:pos="8505"/>
        </w:tabs>
        <w:jc w:val="center"/>
        <w:rPr>
          <w:b/>
          <w:sz w:val="28"/>
          <w:szCs w:val="28"/>
        </w:rPr>
      </w:pPr>
      <w:r w:rsidRPr="006736C5">
        <w:rPr>
          <w:b/>
          <w:bCs/>
          <w:sz w:val="28"/>
          <w:szCs w:val="28"/>
        </w:rPr>
        <w:t>поселения</w:t>
      </w:r>
      <w:r w:rsidR="00610156">
        <w:rPr>
          <w:b/>
          <w:bCs/>
          <w:sz w:val="28"/>
          <w:szCs w:val="28"/>
        </w:rPr>
        <w:t xml:space="preserve"> на 202</w:t>
      </w:r>
      <w:r w:rsidR="0083312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833124">
        <w:rPr>
          <w:b/>
          <w:bCs/>
          <w:sz w:val="28"/>
          <w:szCs w:val="28"/>
        </w:rPr>
        <w:t>5</w:t>
      </w:r>
      <w:r w:rsidRPr="006736C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6736C5">
        <w:rPr>
          <w:b/>
          <w:bCs/>
          <w:sz w:val="28"/>
          <w:szCs w:val="28"/>
        </w:rPr>
        <w:t>»</w:t>
      </w:r>
      <w:r w:rsidR="00610156">
        <w:rPr>
          <w:b/>
          <w:bCs/>
          <w:sz w:val="28"/>
          <w:szCs w:val="28"/>
        </w:rPr>
        <w:t xml:space="preserve"> за 2023</w:t>
      </w:r>
      <w:r>
        <w:rPr>
          <w:b/>
          <w:bCs/>
          <w:sz w:val="28"/>
          <w:szCs w:val="28"/>
        </w:rPr>
        <w:t xml:space="preserve"> год</w:t>
      </w:r>
    </w:p>
    <w:p w:rsidR="00162A92" w:rsidRDefault="00162A92" w:rsidP="00162A92">
      <w:pPr>
        <w:jc w:val="center"/>
        <w:rPr>
          <w:sz w:val="28"/>
          <w:szCs w:val="28"/>
        </w:rPr>
      </w:pPr>
    </w:p>
    <w:p w:rsidR="00162A92" w:rsidRDefault="00162A92" w:rsidP="00162A92">
      <w:pPr>
        <w:jc w:val="center"/>
        <w:rPr>
          <w:sz w:val="28"/>
          <w:szCs w:val="28"/>
        </w:rPr>
      </w:pPr>
    </w:p>
    <w:p w:rsidR="00162A92" w:rsidRPr="00D12668" w:rsidRDefault="00162A92" w:rsidP="00162A92">
      <w:pPr>
        <w:ind w:firstLine="709"/>
        <w:jc w:val="both"/>
        <w:rPr>
          <w:sz w:val="28"/>
          <w:szCs w:val="28"/>
        </w:rPr>
      </w:pPr>
      <w:r w:rsidRPr="00D12668">
        <w:rPr>
          <w:sz w:val="28"/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</w:t>
      </w:r>
      <w:r>
        <w:rPr>
          <w:sz w:val="28"/>
          <w:szCs w:val="28"/>
        </w:rPr>
        <w:t xml:space="preserve">                               </w:t>
      </w:r>
      <w:r w:rsidRPr="00D12668">
        <w:rPr>
          <w:sz w:val="28"/>
          <w:szCs w:val="28"/>
        </w:rPr>
        <w:t xml:space="preserve">№ 1152 «Об утверждении Порядка разработки, утверждения и </w:t>
      </w:r>
      <w:r>
        <w:rPr>
          <w:sz w:val="28"/>
          <w:szCs w:val="28"/>
        </w:rPr>
        <w:t xml:space="preserve">                             </w:t>
      </w:r>
      <w:r w:rsidRPr="00D12668">
        <w:rPr>
          <w:sz w:val="28"/>
          <w:szCs w:val="28"/>
        </w:rPr>
        <w:t xml:space="preserve">реализации ведомственных целевых программ в Кореновском городском поселении Кореновского района» (с изменением от 6 октября 2020 года </w:t>
      </w:r>
      <w:r>
        <w:rPr>
          <w:sz w:val="28"/>
          <w:szCs w:val="28"/>
        </w:rPr>
        <w:t xml:space="preserve">                            </w:t>
      </w:r>
      <w:r w:rsidRPr="00D12668">
        <w:rPr>
          <w:sz w:val="28"/>
          <w:szCs w:val="28"/>
        </w:rPr>
        <w:t>№ 808), администрация Кореновского городского поселения Кореновского района п о с т а н о в л я е т:</w:t>
      </w:r>
    </w:p>
    <w:p w:rsidR="00162A92" w:rsidRPr="003D6750" w:rsidRDefault="00162A92" w:rsidP="00162A9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6750">
        <w:rPr>
          <w:color w:val="000000"/>
          <w:sz w:val="28"/>
          <w:szCs w:val="28"/>
        </w:rPr>
        <w:t xml:space="preserve">Утвердить отчет о реализации </w:t>
      </w:r>
      <w:r w:rsidRPr="003D6750">
        <w:rPr>
          <w:bCs/>
          <w:color w:val="000000"/>
          <w:sz w:val="28"/>
          <w:szCs w:val="28"/>
        </w:rPr>
        <w:t>ведомственной целевой программы «</w:t>
      </w:r>
      <w:r w:rsidRPr="007665D2">
        <w:rPr>
          <w:bCs/>
          <w:color w:val="000000"/>
          <w:sz w:val="28"/>
          <w:szCs w:val="28"/>
        </w:rPr>
        <w:t>Информатизация Кореновск</w:t>
      </w:r>
      <w:r>
        <w:rPr>
          <w:bCs/>
          <w:color w:val="000000"/>
          <w:sz w:val="28"/>
          <w:szCs w:val="28"/>
        </w:rPr>
        <w:t>ого городского поселения на 202</w:t>
      </w:r>
      <w:r w:rsidR="0083312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-202</w:t>
      </w:r>
      <w:r w:rsidR="00833124">
        <w:rPr>
          <w:bCs/>
          <w:color w:val="000000"/>
          <w:sz w:val="28"/>
          <w:szCs w:val="28"/>
        </w:rPr>
        <w:t>5</w:t>
      </w:r>
      <w:r w:rsidRPr="007665D2">
        <w:rPr>
          <w:bCs/>
          <w:color w:val="000000"/>
          <w:sz w:val="28"/>
          <w:szCs w:val="28"/>
        </w:rPr>
        <w:t xml:space="preserve"> годы» за 202</w:t>
      </w:r>
      <w:r w:rsidR="0083312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 (прилагается).</w:t>
      </w:r>
    </w:p>
    <w:p w:rsidR="00162A92" w:rsidRPr="003D6750" w:rsidRDefault="00162A92" w:rsidP="00162A9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D6750">
        <w:rPr>
          <w:color w:val="000000"/>
          <w:sz w:val="28"/>
          <w:szCs w:val="28"/>
          <w:lang w:eastAsia="ru-RU"/>
        </w:rPr>
        <w:t xml:space="preserve">2. Общему отделу администрации Кореновского городского </w:t>
      </w:r>
      <w:r>
        <w:rPr>
          <w:color w:val="000000"/>
          <w:sz w:val="28"/>
          <w:szCs w:val="28"/>
          <w:lang w:eastAsia="ru-RU"/>
        </w:rPr>
        <w:t>поселения Кореновского района (</w:t>
      </w:r>
      <w:r w:rsidR="00833124">
        <w:rPr>
          <w:color w:val="000000"/>
          <w:sz w:val="28"/>
          <w:szCs w:val="28"/>
          <w:lang w:eastAsia="ru-RU"/>
        </w:rPr>
        <w:t>Козыренко</w:t>
      </w:r>
      <w:r>
        <w:rPr>
          <w:color w:val="000000"/>
          <w:sz w:val="28"/>
          <w:szCs w:val="28"/>
          <w:lang w:eastAsia="ru-RU"/>
        </w:rPr>
        <w:t>) обеспечить размещение</w:t>
      </w:r>
      <w:r w:rsidRPr="003D675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настоящего постановления на официальном сайте администрации</w:t>
      </w:r>
      <w:r w:rsidRPr="003D6750">
        <w:rPr>
          <w:color w:val="000000"/>
          <w:sz w:val="28"/>
          <w:szCs w:val="28"/>
          <w:lang w:eastAsia="ru-RU"/>
        </w:rPr>
        <w:t xml:space="preserve"> Кореновского городского поселения Кореновского района в </w:t>
      </w:r>
      <w:r>
        <w:rPr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Pr="003D6750">
        <w:rPr>
          <w:color w:val="000000"/>
          <w:sz w:val="28"/>
          <w:szCs w:val="28"/>
          <w:lang w:eastAsia="ru-RU"/>
        </w:rPr>
        <w:t xml:space="preserve">сети </w:t>
      </w:r>
      <w:r>
        <w:rPr>
          <w:color w:val="000000"/>
          <w:sz w:val="28"/>
          <w:szCs w:val="28"/>
          <w:lang w:eastAsia="ru-RU"/>
        </w:rPr>
        <w:t>«</w:t>
      </w:r>
      <w:r w:rsidRPr="003D6750">
        <w:rPr>
          <w:color w:val="000000"/>
          <w:sz w:val="28"/>
          <w:szCs w:val="28"/>
          <w:lang w:eastAsia="ru-RU"/>
        </w:rPr>
        <w:t>Интернет</w:t>
      </w:r>
      <w:r>
        <w:rPr>
          <w:color w:val="000000"/>
          <w:sz w:val="28"/>
          <w:szCs w:val="28"/>
          <w:lang w:eastAsia="ru-RU"/>
        </w:rPr>
        <w:t>»</w:t>
      </w:r>
      <w:r w:rsidRPr="003D6750">
        <w:rPr>
          <w:color w:val="000000"/>
          <w:sz w:val="28"/>
          <w:szCs w:val="28"/>
          <w:lang w:eastAsia="ru-RU"/>
        </w:rPr>
        <w:t>.</w:t>
      </w:r>
    </w:p>
    <w:p w:rsidR="00162A92" w:rsidRPr="003D6750" w:rsidRDefault="00162A92" w:rsidP="00162A92">
      <w:pPr>
        <w:ind w:firstLine="709"/>
        <w:jc w:val="both"/>
        <w:rPr>
          <w:color w:val="000000"/>
          <w:sz w:val="28"/>
          <w:szCs w:val="28"/>
        </w:rPr>
      </w:pPr>
      <w:r w:rsidRPr="003D6750">
        <w:rPr>
          <w:color w:val="000000"/>
          <w:sz w:val="28"/>
          <w:szCs w:val="28"/>
        </w:rPr>
        <w:t>3. Контроль за выполнением настоящего постановления</w:t>
      </w:r>
      <w:r w:rsidRPr="00854974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                   на заместителя главы Кореновского городского поселения Кореновского района Т.В. Супрунову.</w:t>
      </w:r>
    </w:p>
    <w:p w:rsidR="00162A92" w:rsidRPr="003D6750" w:rsidRDefault="00162A92" w:rsidP="00162A92">
      <w:pPr>
        <w:ind w:firstLine="709"/>
        <w:jc w:val="both"/>
        <w:rPr>
          <w:color w:val="000000"/>
          <w:sz w:val="28"/>
          <w:szCs w:val="28"/>
        </w:rPr>
      </w:pPr>
      <w:r w:rsidRPr="003D6750">
        <w:rPr>
          <w:color w:val="000000"/>
          <w:sz w:val="28"/>
          <w:szCs w:val="28"/>
        </w:rPr>
        <w:t>4. Постановление вступает в силу со дня его подписания</w:t>
      </w:r>
      <w:r>
        <w:rPr>
          <w:color w:val="000000"/>
          <w:sz w:val="28"/>
          <w:szCs w:val="28"/>
        </w:rPr>
        <w:t>.</w:t>
      </w:r>
    </w:p>
    <w:p w:rsidR="00162A92" w:rsidRPr="00D979FA" w:rsidRDefault="00162A92" w:rsidP="00162A92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162A92" w:rsidRPr="00D979FA" w:rsidRDefault="00162A92" w:rsidP="00162A92">
      <w:pPr>
        <w:tabs>
          <w:tab w:val="center" w:pos="4677"/>
        </w:tabs>
        <w:rPr>
          <w:bCs/>
          <w:sz w:val="28"/>
          <w:szCs w:val="28"/>
        </w:rPr>
      </w:pPr>
    </w:p>
    <w:p w:rsidR="00162A92" w:rsidRDefault="00162A92" w:rsidP="00162A92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A0BD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162A92" w:rsidRDefault="00162A92" w:rsidP="00162A92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Кореновского городского поселения</w:t>
      </w:r>
    </w:p>
    <w:p w:rsidR="00162A92" w:rsidRDefault="00162A92" w:rsidP="00162A92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                        </w:t>
      </w:r>
      <w:r w:rsidRPr="008A0BD1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                     М.О. Шутылев</w:t>
      </w:r>
    </w:p>
    <w:p w:rsidR="00162A92" w:rsidRDefault="00162A92" w:rsidP="00162A92">
      <w:pPr>
        <w:tabs>
          <w:tab w:val="center" w:pos="4677"/>
        </w:tabs>
        <w:rPr>
          <w:bCs/>
          <w:sz w:val="28"/>
          <w:szCs w:val="28"/>
        </w:rPr>
      </w:pPr>
    </w:p>
    <w:p w:rsidR="00162A92" w:rsidRDefault="00162A92" w:rsidP="00162A92">
      <w:pPr>
        <w:tabs>
          <w:tab w:val="center" w:pos="4677"/>
        </w:tabs>
        <w:rPr>
          <w:bCs/>
          <w:sz w:val="28"/>
          <w:szCs w:val="28"/>
        </w:rPr>
      </w:pPr>
    </w:p>
    <w:p w:rsidR="00162A92" w:rsidRDefault="00162A92" w:rsidP="00162A92">
      <w:pPr>
        <w:tabs>
          <w:tab w:val="center" w:pos="4677"/>
        </w:tabs>
        <w:rPr>
          <w:bCs/>
          <w:sz w:val="28"/>
          <w:szCs w:val="28"/>
        </w:rPr>
      </w:pPr>
    </w:p>
    <w:p w:rsidR="00162A92" w:rsidRDefault="00162A92" w:rsidP="00162A92">
      <w:pPr>
        <w:tabs>
          <w:tab w:val="center" w:pos="4677"/>
        </w:tabs>
        <w:rPr>
          <w:bCs/>
          <w:sz w:val="28"/>
          <w:szCs w:val="28"/>
        </w:rPr>
      </w:pPr>
    </w:p>
    <w:p w:rsidR="00574429" w:rsidRDefault="00574429" w:rsidP="00162A92">
      <w:pPr>
        <w:tabs>
          <w:tab w:val="center" w:pos="4677"/>
        </w:tabs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62A92" w:rsidRPr="00287C28" w:rsidTr="00DB7968">
        <w:tc>
          <w:tcPr>
            <w:tcW w:w="4926" w:type="dxa"/>
          </w:tcPr>
          <w:p w:rsidR="00162A92" w:rsidRPr="00287C28" w:rsidRDefault="00162A92" w:rsidP="00DB7968">
            <w:pPr>
              <w:tabs>
                <w:tab w:val="left" w:pos="8520"/>
              </w:tabs>
            </w:pPr>
          </w:p>
        </w:tc>
        <w:tc>
          <w:tcPr>
            <w:tcW w:w="4927" w:type="dxa"/>
          </w:tcPr>
          <w:p w:rsidR="00162A92" w:rsidRPr="00287C28" w:rsidRDefault="00162A92" w:rsidP="00DB796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87C28">
              <w:rPr>
                <w:sz w:val="28"/>
                <w:szCs w:val="28"/>
              </w:rPr>
              <w:t>ПРИЛОЖЕНИЕ</w:t>
            </w:r>
          </w:p>
          <w:p w:rsidR="00162A92" w:rsidRPr="00287C28" w:rsidRDefault="00162A92" w:rsidP="00DB7968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162A92" w:rsidRPr="00287C28" w:rsidRDefault="00162A92" w:rsidP="00DB796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87C28">
              <w:rPr>
                <w:sz w:val="28"/>
                <w:szCs w:val="28"/>
              </w:rPr>
              <w:t>УТВЕРЖДЕН</w:t>
            </w:r>
          </w:p>
          <w:p w:rsidR="00162A92" w:rsidRPr="00287C28" w:rsidRDefault="00162A92" w:rsidP="00DB796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87C28">
              <w:rPr>
                <w:sz w:val="28"/>
                <w:szCs w:val="28"/>
              </w:rPr>
              <w:t>постановлением администрация</w:t>
            </w:r>
          </w:p>
          <w:p w:rsidR="00162A92" w:rsidRPr="00287C28" w:rsidRDefault="00162A92" w:rsidP="00DB796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87C2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162A92" w:rsidRPr="00287C28" w:rsidRDefault="00162A92" w:rsidP="00916370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о</w:t>
            </w:r>
            <w:r w:rsidRPr="00287C2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16370">
              <w:rPr>
                <w:sz w:val="28"/>
                <w:szCs w:val="28"/>
              </w:rPr>
              <w:t>16.05.2024 № 647</w:t>
            </w:r>
          </w:p>
        </w:tc>
      </w:tr>
    </w:tbl>
    <w:p w:rsidR="00162A92" w:rsidRPr="00F41A5F" w:rsidRDefault="00162A92" w:rsidP="00162A92">
      <w:pPr>
        <w:jc w:val="center"/>
        <w:rPr>
          <w:color w:val="000000"/>
          <w:sz w:val="16"/>
          <w:szCs w:val="16"/>
        </w:rPr>
      </w:pPr>
    </w:p>
    <w:p w:rsidR="00162A92" w:rsidRPr="00287C28" w:rsidRDefault="00162A92" w:rsidP="00162A92">
      <w:pPr>
        <w:jc w:val="center"/>
        <w:rPr>
          <w:color w:val="000000"/>
          <w:sz w:val="28"/>
          <w:szCs w:val="28"/>
        </w:rPr>
      </w:pPr>
      <w:r w:rsidRPr="00287C28">
        <w:rPr>
          <w:color w:val="000000"/>
          <w:sz w:val="28"/>
          <w:szCs w:val="28"/>
        </w:rPr>
        <w:t xml:space="preserve">ОТЧЕТ  </w:t>
      </w:r>
    </w:p>
    <w:p w:rsidR="00162A92" w:rsidRPr="00287C28" w:rsidRDefault="00162A92" w:rsidP="00162A92">
      <w:pPr>
        <w:jc w:val="center"/>
        <w:rPr>
          <w:sz w:val="28"/>
          <w:szCs w:val="28"/>
        </w:rPr>
      </w:pPr>
      <w:r w:rsidRPr="00287C28">
        <w:rPr>
          <w:color w:val="000000"/>
          <w:sz w:val="28"/>
          <w:szCs w:val="28"/>
        </w:rPr>
        <w:t xml:space="preserve">о реализации </w:t>
      </w:r>
      <w:r w:rsidRPr="00287C28">
        <w:rPr>
          <w:bCs/>
          <w:color w:val="000000"/>
          <w:sz w:val="28"/>
          <w:szCs w:val="28"/>
        </w:rPr>
        <w:t>ведомственной целевой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287C28">
        <w:rPr>
          <w:bCs/>
          <w:color w:val="000000"/>
          <w:sz w:val="28"/>
          <w:szCs w:val="28"/>
        </w:rPr>
        <w:t>«Информатизация Кореновского городского</w:t>
      </w:r>
      <w:r w:rsidRPr="00287C28">
        <w:rPr>
          <w:bCs/>
          <w:sz w:val="28"/>
          <w:szCs w:val="28"/>
        </w:rPr>
        <w:t xml:space="preserve"> поселения на 202</w:t>
      </w:r>
      <w:r w:rsidR="00833124">
        <w:rPr>
          <w:bCs/>
          <w:sz w:val="28"/>
          <w:szCs w:val="28"/>
        </w:rPr>
        <w:t>3</w:t>
      </w:r>
      <w:r w:rsidRPr="00287C28">
        <w:rPr>
          <w:bCs/>
          <w:sz w:val="28"/>
          <w:szCs w:val="28"/>
        </w:rPr>
        <w:t>-202</w:t>
      </w:r>
      <w:r w:rsidR="00833124">
        <w:rPr>
          <w:bCs/>
          <w:sz w:val="28"/>
          <w:szCs w:val="28"/>
        </w:rPr>
        <w:t>5</w:t>
      </w:r>
      <w:r w:rsidRPr="00287C28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</w:t>
      </w:r>
      <w:r w:rsidRPr="00287C28">
        <w:rPr>
          <w:bCs/>
          <w:sz w:val="28"/>
          <w:szCs w:val="28"/>
        </w:rPr>
        <w:t>за 202</w:t>
      </w:r>
      <w:r w:rsidR="00833124">
        <w:rPr>
          <w:bCs/>
          <w:sz w:val="28"/>
          <w:szCs w:val="28"/>
        </w:rPr>
        <w:t>3</w:t>
      </w:r>
      <w:r w:rsidRPr="00287C28">
        <w:rPr>
          <w:bCs/>
          <w:sz w:val="28"/>
          <w:szCs w:val="28"/>
        </w:rPr>
        <w:t xml:space="preserve"> год</w:t>
      </w:r>
    </w:p>
    <w:p w:rsidR="00162A92" w:rsidRDefault="00162A92" w:rsidP="00162A92">
      <w:pPr>
        <w:rPr>
          <w:sz w:val="16"/>
          <w:szCs w:val="16"/>
        </w:rPr>
      </w:pPr>
    </w:p>
    <w:p w:rsidR="00162A92" w:rsidRPr="007B03C8" w:rsidRDefault="00162A92" w:rsidP="00162A92">
      <w:pPr>
        <w:rPr>
          <w:sz w:val="12"/>
          <w:szCs w:val="16"/>
        </w:rPr>
      </w:pPr>
    </w:p>
    <w:p w:rsidR="00162A92" w:rsidRDefault="00162A92" w:rsidP="00162A92">
      <w:pPr>
        <w:ind w:firstLine="709"/>
        <w:jc w:val="both"/>
        <w:rPr>
          <w:color w:val="000000"/>
          <w:sz w:val="28"/>
          <w:szCs w:val="28"/>
        </w:rPr>
      </w:pPr>
      <w:r w:rsidRPr="00287C28">
        <w:rPr>
          <w:bCs/>
          <w:sz w:val="28"/>
          <w:szCs w:val="28"/>
        </w:rPr>
        <w:t xml:space="preserve">Ведомственная целевая программа «Информатизация Кореновского городского поселения на </w:t>
      </w:r>
      <w:r w:rsidR="00833124" w:rsidRPr="00287C28">
        <w:rPr>
          <w:bCs/>
          <w:sz w:val="28"/>
          <w:szCs w:val="28"/>
        </w:rPr>
        <w:t>202</w:t>
      </w:r>
      <w:r w:rsidR="00833124">
        <w:rPr>
          <w:bCs/>
          <w:sz w:val="28"/>
          <w:szCs w:val="28"/>
        </w:rPr>
        <w:t>3</w:t>
      </w:r>
      <w:r w:rsidR="00833124" w:rsidRPr="00287C28">
        <w:rPr>
          <w:bCs/>
          <w:sz w:val="28"/>
          <w:szCs w:val="28"/>
        </w:rPr>
        <w:t>-202</w:t>
      </w:r>
      <w:r w:rsidR="00833124">
        <w:rPr>
          <w:bCs/>
          <w:sz w:val="28"/>
          <w:szCs w:val="28"/>
        </w:rPr>
        <w:t>5</w:t>
      </w:r>
      <w:r w:rsidRPr="00287C28">
        <w:rPr>
          <w:bCs/>
          <w:sz w:val="28"/>
          <w:szCs w:val="28"/>
        </w:rPr>
        <w:t xml:space="preserve"> годы» </w:t>
      </w:r>
      <w:r w:rsidRPr="00287C28">
        <w:rPr>
          <w:sz w:val="28"/>
          <w:szCs w:val="28"/>
        </w:rPr>
        <w:t xml:space="preserve">была </w:t>
      </w:r>
      <w:r w:rsidRPr="00287C28">
        <w:rPr>
          <w:color w:val="000000"/>
          <w:sz w:val="28"/>
          <w:szCs w:val="28"/>
        </w:rPr>
        <w:t>утверждена постановлением администрации Кореновского городского по</w:t>
      </w:r>
      <w:r>
        <w:rPr>
          <w:color w:val="000000"/>
          <w:sz w:val="28"/>
          <w:szCs w:val="28"/>
        </w:rPr>
        <w:t xml:space="preserve">селения Кореновского района        </w:t>
      </w:r>
      <w:r w:rsidRPr="00287C28">
        <w:rPr>
          <w:color w:val="000000"/>
          <w:sz w:val="28"/>
          <w:szCs w:val="28"/>
        </w:rPr>
        <w:t xml:space="preserve">от </w:t>
      </w:r>
      <w:r w:rsidR="00742D57">
        <w:rPr>
          <w:color w:val="000000"/>
          <w:sz w:val="28"/>
          <w:szCs w:val="28"/>
        </w:rPr>
        <w:t>12</w:t>
      </w:r>
      <w:r w:rsidRPr="00287C28">
        <w:rPr>
          <w:color w:val="000000"/>
          <w:sz w:val="28"/>
          <w:szCs w:val="28"/>
        </w:rPr>
        <w:t xml:space="preserve"> октября 20</w:t>
      </w:r>
      <w:r w:rsidR="00742D57">
        <w:rPr>
          <w:color w:val="000000"/>
          <w:sz w:val="28"/>
          <w:szCs w:val="28"/>
        </w:rPr>
        <w:t>22</w:t>
      </w:r>
      <w:r w:rsidRPr="00287C28">
        <w:rPr>
          <w:color w:val="000000"/>
          <w:sz w:val="28"/>
          <w:szCs w:val="28"/>
        </w:rPr>
        <w:t xml:space="preserve"> года № 1</w:t>
      </w:r>
      <w:r w:rsidR="00742D57">
        <w:rPr>
          <w:color w:val="000000"/>
          <w:sz w:val="28"/>
          <w:szCs w:val="28"/>
        </w:rPr>
        <w:t>319.</w:t>
      </w:r>
    </w:p>
    <w:p w:rsidR="00162A92" w:rsidRPr="00287C28" w:rsidRDefault="00162A92" w:rsidP="00162A92">
      <w:pPr>
        <w:ind w:firstLine="709"/>
        <w:jc w:val="both"/>
        <w:rPr>
          <w:sz w:val="28"/>
          <w:szCs w:val="28"/>
        </w:rPr>
      </w:pPr>
      <w:r w:rsidRPr="00287C28">
        <w:rPr>
          <w:sz w:val="28"/>
          <w:szCs w:val="28"/>
        </w:rPr>
        <w:t>В 202</w:t>
      </w:r>
      <w:r w:rsidR="00742D57">
        <w:rPr>
          <w:sz w:val="28"/>
          <w:szCs w:val="28"/>
        </w:rPr>
        <w:t>3</w:t>
      </w:r>
      <w:r w:rsidRPr="00287C28">
        <w:rPr>
          <w:sz w:val="28"/>
          <w:szCs w:val="28"/>
        </w:rPr>
        <w:t xml:space="preserve"> году в рамках реализации Программы предусматривалось выполнение мероприятий: </w:t>
      </w:r>
    </w:p>
    <w:p w:rsidR="00162A92" w:rsidRPr="00287C28" w:rsidRDefault="00162A92" w:rsidP="00162A92">
      <w:pPr>
        <w:widowControl w:val="0"/>
        <w:numPr>
          <w:ilvl w:val="0"/>
          <w:numId w:val="2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87C28">
        <w:rPr>
          <w:bCs/>
          <w:iCs/>
          <w:color w:val="000000"/>
          <w:sz w:val="28"/>
          <w:szCs w:val="28"/>
          <w:lang w:eastAsia="ru-RU"/>
        </w:rPr>
        <w:t xml:space="preserve">Приобретение Лицензий для программных продуктов </w:t>
      </w:r>
    </w:p>
    <w:p w:rsidR="00162A92" w:rsidRPr="00287C28" w:rsidRDefault="00162A92" w:rsidP="00162A92">
      <w:pPr>
        <w:widowControl w:val="0"/>
        <w:numPr>
          <w:ilvl w:val="0"/>
          <w:numId w:val="2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87C28">
        <w:rPr>
          <w:color w:val="000000"/>
          <w:sz w:val="28"/>
          <w:szCs w:val="28"/>
        </w:rPr>
        <w:t>Обслуживание и администрирование защищенных каналов связи</w:t>
      </w:r>
      <w:r w:rsidRPr="00287C28">
        <w:rPr>
          <w:color w:val="000000"/>
          <w:kern w:val="2"/>
          <w:sz w:val="28"/>
          <w:szCs w:val="28"/>
          <w:lang w:eastAsia="ru-RU"/>
        </w:rPr>
        <w:t xml:space="preserve"> </w:t>
      </w:r>
    </w:p>
    <w:p w:rsidR="00162A92" w:rsidRPr="00287C28" w:rsidRDefault="00162A92" w:rsidP="00162A92">
      <w:pPr>
        <w:widowControl w:val="0"/>
        <w:numPr>
          <w:ilvl w:val="0"/>
          <w:numId w:val="2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87C28">
        <w:rPr>
          <w:color w:val="000000"/>
          <w:sz w:val="28"/>
          <w:szCs w:val="28"/>
        </w:rPr>
        <w:t>Обновление компьютерной техники, запчастей, рабочих мест, оказывающих муниципальные услуги</w:t>
      </w:r>
    </w:p>
    <w:p w:rsidR="00162A92" w:rsidRPr="00287C28" w:rsidRDefault="00162A92" w:rsidP="00162A9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87C28">
        <w:rPr>
          <w:color w:val="000000"/>
          <w:sz w:val="28"/>
          <w:szCs w:val="28"/>
          <w:lang w:eastAsia="ru-RU"/>
        </w:rPr>
        <w:t xml:space="preserve">Для реализации мероприятий </w:t>
      </w:r>
      <w:hyperlink r:id="rId9" w:history="1">
        <w:r w:rsidRPr="00287C28">
          <w:rPr>
            <w:color w:val="000000"/>
            <w:sz w:val="28"/>
            <w:szCs w:val="28"/>
            <w:lang w:eastAsia="ru-RU"/>
          </w:rPr>
          <w:t>Программы</w:t>
        </w:r>
      </w:hyperlink>
      <w:r w:rsidRPr="00287C28">
        <w:rPr>
          <w:color w:val="000000"/>
          <w:sz w:val="28"/>
          <w:szCs w:val="28"/>
          <w:lang w:eastAsia="ru-RU"/>
        </w:rPr>
        <w:t xml:space="preserve"> в 202</w:t>
      </w:r>
      <w:r w:rsidR="00742D57">
        <w:rPr>
          <w:color w:val="000000"/>
          <w:sz w:val="28"/>
          <w:szCs w:val="28"/>
          <w:lang w:eastAsia="ru-RU"/>
        </w:rPr>
        <w:t>3</w:t>
      </w:r>
      <w:r w:rsidRPr="00287C28">
        <w:rPr>
          <w:color w:val="000000"/>
          <w:sz w:val="28"/>
          <w:szCs w:val="28"/>
          <w:lang w:eastAsia="ru-RU"/>
        </w:rPr>
        <w:t xml:space="preserve"> году было запланировано и выделено – </w:t>
      </w:r>
      <w:r w:rsidRPr="007B03C8">
        <w:rPr>
          <w:sz w:val="28"/>
          <w:szCs w:val="28"/>
        </w:rPr>
        <w:t>300000</w:t>
      </w:r>
      <w:r w:rsidRPr="007B03C8">
        <w:rPr>
          <w:sz w:val="28"/>
          <w:szCs w:val="28"/>
          <w:lang w:eastAsia="ru-RU"/>
        </w:rPr>
        <w:t xml:space="preserve"> рублей</w:t>
      </w:r>
      <w:r w:rsidRPr="00287C2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00</w:t>
      </w:r>
      <w:r w:rsidRPr="00287C28">
        <w:rPr>
          <w:color w:val="000000"/>
          <w:sz w:val="28"/>
          <w:szCs w:val="28"/>
          <w:lang w:eastAsia="ru-RU"/>
        </w:rPr>
        <w:t xml:space="preserve"> копе</w:t>
      </w:r>
      <w:r>
        <w:rPr>
          <w:color w:val="000000"/>
          <w:sz w:val="28"/>
          <w:szCs w:val="28"/>
          <w:lang w:eastAsia="ru-RU"/>
        </w:rPr>
        <w:t>ек</w:t>
      </w:r>
      <w:r w:rsidRPr="00287C28">
        <w:rPr>
          <w:color w:val="000000"/>
          <w:sz w:val="28"/>
          <w:szCs w:val="28"/>
          <w:lang w:eastAsia="ru-RU"/>
        </w:rPr>
        <w:t xml:space="preserve"> за счет средств бюджета Кореновского городского поселения Кореновского района.</w:t>
      </w:r>
    </w:p>
    <w:p w:rsidR="00162A92" w:rsidRPr="00287C28" w:rsidRDefault="00162A92" w:rsidP="00162A92">
      <w:pPr>
        <w:ind w:firstLine="709"/>
        <w:jc w:val="both"/>
        <w:rPr>
          <w:sz w:val="28"/>
          <w:szCs w:val="28"/>
        </w:rPr>
      </w:pPr>
      <w:r w:rsidRPr="00287C28">
        <w:rPr>
          <w:color w:val="000000"/>
          <w:sz w:val="28"/>
          <w:szCs w:val="28"/>
        </w:rPr>
        <w:t>Запланированные и выделенные денежные средства</w:t>
      </w:r>
      <w:r w:rsidRPr="00287C28">
        <w:rPr>
          <w:sz w:val="28"/>
          <w:szCs w:val="28"/>
        </w:rPr>
        <w:t xml:space="preserve"> на реализацию вышеуказанной ведомственной целевой программы </w:t>
      </w:r>
      <w:r w:rsidR="00084118">
        <w:rPr>
          <w:sz w:val="28"/>
          <w:szCs w:val="28"/>
        </w:rPr>
        <w:t xml:space="preserve">освоены </w:t>
      </w:r>
      <w:r w:rsidRPr="007B03C8">
        <w:rPr>
          <w:sz w:val="28"/>
          <w:szCs w:val="28"/>
        </w:rPr>
        <w:t>в полном размере</w:t>
      </w:r>
      <w:r w:rsidRPr="00287C28">
        <w:rPr>
          <w:sz w:val="28"/>
          <w:szCs w:val="28"/>
        </w:rPr>
        <w:t xml:space="preserve"> согласно приложению, к отчету о реализации мероприятий ведомственной целевой программы «</w:t>
      </w:r>
      <w:r w:rsidRPr="00287C28">
        <w:rPr>
          <w:bCs/>
          <w:color w:val="000000"/>
          <w:sz w:val="28"/>
          <w:szCs w:val="28"/>
        </w:rPr>
        <w:t xml:space="preserve">Информатизация Кореновского городского поселения на </w:t>
      </w:r>
      <w:r w:rsidR="00644D7F" w:rsidRPr="00287C28">
        <w:rPr>
          <w:bCs/>
          <w:sz w:val="28"/>
          <w:szCs w:val="28"/>
        </w:rPr>
        <w:t>202</w:t>
      </w:r>
      <w:r w:rsidR="00644D7F">
        <w:rPr>
          <w:bCs/>
          <w:sz w:val="28"/>
          <w:szCs w:val="28"/>
        </w:rPr>
        <w:t>3</w:t>
      </w:r>
      <w:r w:rsidR="00644D7F" w:rsidRPr="00287C28">
        <w:rPr>
          <w:bCs/>
          <w:sz w:val="28"/>
          <w:szCs w:val="28"/>
        </w:rPr>
        <w:t>-202</w:t>
      </w:r>
      <w:r w:rsidR="00644D7F">
        <w:rPr>
          <w:bCs/>
          <w:sz w:val="28"/>
          <w:szCs w:val="28"/>
        </w:rPr>
        <w:t>5</w:t>
      </w:r>
      <w:r w:rsidRPr="00287C28">
        <w:rPr>
          <w:bCs/>
          <w:color w:val="000000"/>
          <w:sz w:val="28"/>
          <w:szCs w:val="28"/>
        </w:rPr>
        <w:t xml:space="preserve"> годы» за 202</w:t>
      </w:r>
      <w:r w:rsidR="00644D7F">
        <w:rPr>
          <w:bCs/>
          <w:color w:val="000000"/>
          <w:sz w:val="28"/>
          <w:szCs w:val="28"/>
        </w:rPr>
        <w:t>3</w:t>
      </w:r>
      <w:r w:rsidRPr="00287C28">
        <w:rPr>
          <w:bCs/>
          <w:color w:val="000000"/>
          <w:sz w:val="28"/>
          <w:szCs w:val="28"/>
        </w:rPr>
        <w:t xml:space="preserve"> год </w:t>
      </w:r>
      <w:r w:rsidR="00084118">
        <w:rPr>
          <w:color w:val="000000"/>
          <w:sz w:val="28"/>
          <w:szCs w:val="28"/>
        </w:rPr>
        <w:t>(приложение № 1)</w:t>
      </w:r>
      <w:r>
        <w:rPr>
          <w:color w:val="000000"/>
          <w:sz w:val="28"/>
          <w:szCs w:val="28"/>
        </w:rPr>
        <w:t>.</w:t>
      </w:r>
      <w:r w:rsidRPr="00287C28">
        <w:rPr>
          <w:color w:val="000000"/>
          <w:sz w:val="28"/>
          <w:szCs w:val="28"/>
        </w:rPr>
        <w:t xml:space="preserve"> Оценка эффективности реализации ведомственной целевой программы «</w:t>
      </w:r>
      <w:r w:rsidRPr="00287C28">
        <w:rPr>
          <w:bCs/>
          <w:color w:val="000000"/>
          <w:sz w:val="28"/>
          <w:szCs w:val="28"/>
        </w:rPr>
        <w:t xml:space="preserve">Информатизация Кореновского городского поселения на </w:t>
      </w:r>
      <w:r w:rsidR="00D82EC6" w:rsidRPr="00287C28">
        <w:rPr>
          <w:bCs/>
          <w:sz w:val="28"/>
          <w:szCs w:val="28"/>
        </w:rPr>
        <w:t>202</w:t>
      </w:r>
      <w:r w:rsidR="00D82EC6">
        <w:rPr>
          <w:bCs/>
          <w:sz w:val="28"/>
          <w:szCs w:val="28"/>
        </w:rPr>
        <w:t>3</w:t>
      </w:r>
      <w:r w:rsidR="00D82EC6" w:rsidRPr="00287C28">
        <w:rPr>
          <w:bCs/>
          <w:sz w:val="28"/>
          <w:szCs w:val="28"/>
        </w:rPr>
        <w:t>-202</w:t>
      </w:r>
      <w:r w:rsidR="00D82EC6">
        <w:rPr>
          <w:bCs/>
          <w:sz w:val="28"/>
          <w:szCs w:val="28"/>
        </w:rPr>
        <w:t xml:space="preserve">5 </w:t>
      </w:r>
      <w:r w:rsidRPr="00287C28">
        <w:rPr>
          <w:bCs/>
          <w:color w:val="000000"/>
          <w:sz w:val="28"/>
          <w:szCs w:val="28"/>
        </w:rPr>
        <w:t>годы» за 202</w:t>
      </w:r>
      <w:r w:rsidR="00D82EC6">
        <w:rPr>
          <w:bCs/>
          <w:color w:val="000000"/>
          <w:sz w:val="28"/>
          <w:szCs w:val="28"/>
        </w:rPr>
        <w:t>3</w:t>
      </w:r>
      <w:r w:rsidRPr="00287C28">
        <w:rPr>
          <w:bCs/>
          <w:color w:val="000000"/>
          <w:sz w:val="28"/>
          <w:szCs w:val="28"/>
        </w:rPr>
        <w:t xml:space="preserve"> год </w:t>
      </w:r>
      <w:r w:rsidRPr="00287C28">
        <w:rPr>
          <w:color w:val="000000"/>
          <w:sz w:val="28"/>
          <w:szCs w:val="28"/>
        </w:rPr>
        <w:t xml:space="preserve">(приложение № 2). Все запланированные мероприятия реализованы в полном объеме, что подтверждается проведенной оценкой эффективности реализации ведомственной целевой программы </w:t>
      </w:r>
      <w:r w:rsidRPr="00287C28">
        <w:rPr>
          <w:sz w:val="28"/>
          <w:szCs w:val="28"/>
        </w:rPr>
        <w:t>«</w:t>
      </w:r>
      <w:r w:rsidRPr="00287C28">
        <w:rPr>
          <w:bCs/>
          <w:color w:val="000000"/>
          <w:sz w:val="28"/>
          <w:szCs w:val="28"/>
        </w:rPr>
        <w:t xml:space="preserve">Информатизация Кореновского городского поселения на </w:t>
      </w:r>
      <w:r w:rsidR="00D82EC6" w:rsidRPr="00287C28">
        <w:rPr>
          <w:bCs/>
          <w:sz w:val="28"/>
          <w:szCs w:val="28"/>
        </w:rPr>
        <w:t>202</w:t>
      </w:r>
      <w:r w:rsidR="00D82EC6">
        <w:rPr>
          <w:bCs/>
          <w:sz w:val="28"/>
          <w:szCs w:val="28"/>
        </w:rPr>
        <w:t>3</w:t>
      </w:r>
      <w:r w:rsidR="00D82EC6" w:rsidRPr="00287C28">
        <w:rPr>
          <w:bCs/>
          <w:sz w:val="28"/>
          <w:szCs w:val="28"/>
        </w:rPr>
        <w:t>-202</w:t>
      </w:r>
      <w:r w:rsidR="00D82EC6">
        <w:rPr>
          <w:bCs/>
          <w:sz w:val="28"/>
          <w:szCs w:val="28"/>
        </w:rPr>
        <w:t xml:space="preserve">5 </w:t>
      </w:r>
      <w:r w:rsidRPr="00287C28">
        <w:rPr>
          <w:bCs/>
          <w:color w:val="000000"/>
          <w:sz w:val="28"/>
          <w:szCs w:val="28"/>
        </w:rPr>
        <w:t>годы» за 202</w:t>
      </w:r>
      <w:r w:rsidR="00D82EC6">
        <w:rPr>
          <w:bCs/>
          <w:color w:val="000000"/>
          <w:sz w:val="28"/>
          <w:szCs w:val="28"/>
        </w:rPr>
        <w:t>3</w:t>
      </w:r>
      <w:r w:rsidRPr="00287C28">
        <w:rPr>
          <w:bCs/>
          <w:color w:val="000000"/>
          <w:sz w:val="28"/>
          <w:szCs w:val="28"/>
        </w:rPr>
        <w:t xml:space="preserve"> год </w:t>
      </w:r>
      <w:r w:rsidRPr="00287C28">
        <w:rPr>
          <w:color w:val="000000"/>
          <w:sz w:val="28"/>
          <w:szCs w:val="28"/>
        </w:rPr>
        <w:t>(приложение № 2)</w:t>
      </w:r>
    </w:p>
    <w:p w:rsidR="00162A92" w:rsidRPr="007B03C8" w:rsidRDefault="00162A92" w:rsidP="00162A92">
      <w:pPr>
        <w:jc w:val="both"/>
        <w:rPr>
          <w:szCs w:val="28"/>
        </w:rPr>
      </w:pPr>
    </w:p>
    <w:p w:rsidR="00162A92" w:rsidRPr="007B03C8" w:rsidRDefault="00162A92" w:rsidP="00162A92">
      <w:pPr>
        <w:jc w:val="both"/>
        <w:rPr>
          <w:szCs w:val="28"/>
        </w:rPr>
      </w:pPr>
    </w:p>
    <w:p w:rsidR="00162A92" w:rsidRPr="00287C28" w:rsidRDefault="00162A92" w:rsidP="00162A92">
      <w:pPr>
        <w:tabs>
          <w:tab w:val="left" w:pos="8520"/>
        </w:tabs>
        <w:rPr>
          <w:sz w:val="28"/>
          <w:szCs w:val="28"/>
        </w:rPr>
      </w:pPr>
      <w:r w:rsidRPr="00287C28">
        <w:rPr>
          <w:sz w:val="28"/>
          <w:szCs w:val="28"/>
        </w:rPr>
        <w:t xml:space="preserve">Начальник общего отдела </w:t>
      </w:r>
    </w:p>
    <w:p w:rsidR="00162A92" w:rsidRPr="00287C28" w:rsidRDefault="00162A92" w:rsidP="00162A92">
      <w:pPr>
        <w:tabs>
          <w:tab w:val="left" w:pos="8520"/>
        </w:tabs>
        <w:rPr>
          <w:sz w:val="28"/>
          <w:szCs w:val="28"/>
        </w:rPr>
      </w:pPr>
      <w:r w:rsidRPr="00287C28">
        <w:rPr>
          <w:sz w:val="28"/>
          <w:szCs w:val="28"/>
        </w:rPr>
        <w:t xml:space="preserve">администрации Кореновского </w:t>
      </w:r>
    </w:p>
    <w:p w:rsidR="00162A92" w:rsidRPr="00287C28" w:rsidRDefault="00162A92" w:rsidP="00162A92">
      <w:pPr>
        <w:tabs>
          <w:tab w:val="left" w:pos="8520"/>
        </w:tabs>
        <w:rPr>
          <w:sz w:val="28"/>
          <w:szCs w:val="28"/>
        </w:rPr>
      </w:pPr>
      <w:r w:rsidRPr="00287C28">
        <w:rPr>
          <w:sz w:val="28"/>
          <w:szCs w:val="28"/>
        </w:rPr>
        <w:t xml:space="preserve">городского поселения    </w:t>
      </w:r>
    </w:p>
    <w:p w:rsidR="00162A92" w:rsidRDefault="00162A92" w:rsidP="00162A92">
      <w:pPr>
        <w:tabs>
          <w:tab w:val="left" w:pos="8520"/>
        </w:tabs>
        <w:rPr>
          <w:sz w:val="28"/>
          <w:szCs w:val="28"/>
        </w:rPr>
      </w:pPr>
      <w:r w:rsidRPr="00287C28">
        <w:rPr>
          <w:sz w:val="28"/>
          <w:szCs w:val="28"/>
        </w:rPr>
        <w:t xml:space="preserve">Кореновского района                                                                  </w:t>
      </w:r>
      <w:r>
        <w:rPr>
          <w:sz w:val="28"/>
          <w:szCs w:val="28"/>
        </w:rPr>
        <w:t xml:space="preserve">    </w:t>
      </w:r>
      <w:r w:rsidRPr="00287C28">
        <w:rPr>
          <w:sz w:val="28"/>
          <w:szCs w:val="28"/>
        </w:rPr>
        <w:t xml:space="preserve">  </w:t>
      </w:r>
      <w:r w:rsidR="00D82EC6">
        <w:rPr>
          <w:sz w:val="28"/>
          <w:szCs w:val="28"/>
        </w:rPr>
        <w:t>Л.В. Козыренко</w:t>
      </w:r>
    </w:p>
    <w:p w:rsidR="00C93B1B" w:rsidRDefault="00C93B1B" w:rsidP="00162A92">
      <w:pPr>
        <w:tabs>
          <w:tab w:val="left" w:pos="8520"/>
        </w:tabs>
        <w:rPr>
          <w:sz w:val="28"/>
          <w:szCs w:val="28"/>
        </w:rPr>
      </w:pPr>
    </w:p>
    <w:p w:rsidR="00C93B1B" w:rsidRDefault="00C93B1B" w:rsidP="00162A92">
      <w:pPr>
        <w:tabs>
          <w:tab w:val="left" w:pos="85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82380" w:rsidRPr="00287C28" w:rsidTr="00610AF2">
        <w:tc>
          <w:tcPr>
            <w:tcW w:w="4926" w:type="dxa"/>
          </w:tcPr>
          <w:p w:rsidR="00E82380" w:rsidRPr="00287C28" w:rsidRDefault="00E82380" w:rsidP="00610AF2">
            <w:pPr>
              <w:tabs>
                <w:tab w:val="left" w:pos="8520"/>
              </w:tabs>
            </w:pPr>
          </w:p>
        </w:tc>
        <w:tc>
          <w:tcPr>
            <w:tcW w:w="4927" w:type="dxa"/>
          </w:tcPr>
          <w:p w:rsidR="00E82380" w:rsidRPr="00287C28" w:rsidRDefault="00E82380" w:rsidP="00E82380">
            <w:pPr>
              <w:jc w:val="center"/>
              <w:rPr>
                <w:color w:val="000000"/>
                <w:sz w:val="28"/>
                <w:szCs w:val="28"/>
              </w:rPr>
            </w:pPr>
            <w:r w:rsidRPr="00287C28">
              <w:rPr>
                <w:color w:val="000000"/>
                <w:sz w:val="28"/>
                <w:szCs w:val="28"/>
              </w:rPr>
              <w:t>ПРИЛОЖЕНИЕ № 1</w:t>
            </w:r>
          </w:p>
          <w:p w:rsidR="00E82380" w:rsidRDefault="00E82380" w:rsidP="00E82380">
            <w:pPr>
              <w:tabs>
                <w:tab w:val="left" w:pos="8520"/>
              </w:tabs>
              <w:rPr>
                <w:bCs/>
                <w:color w:val="000000"/>
                <w:sz w:val="28"/>
                <w:szCs w:val="28"/>
              </w:rPr>
            </w:pPr>
            <w:r w:rsidRPr="00287C28">
              <w:rPr>
                <w:color w:val="000000"/>
                <w:sz w:val="28"/>
                <w:szCs w:val="28"/>
              </w:rPr>
              <w:t xml:space="preserve">к отчету о реализации мероприятий ведомственной целевой программы </w:t>
            </w:r>
            <w:r w:rsidRPr="00287C28">
              <w:rPr>
                <w:sz w:val="28"/>
                <w:szCs w:val="28"/>
              </w:rPr>
              <w:t>«</w:t>
            </w:r>
            <w:r w:rsidRPr="00287C28">
              <w:rPr>
                <w:bCs/>
                <w:color w:val="000000"/>
                <w:sz w:val="28"/>
                <w:szCs w:val="28"/>
              </w:rPr>
              <w:t>Информатизация Кореновского городского поселения на 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287C28">
              <w:rPr>
                <w:bCs/>
                <w:color w:val="000000"/>
                <w:sz w:val="28"/>
                <w:szCs w:val="28"/>
              </w:rPr>
              <w:t>-202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287C28">
              <w:rPr>
                <w:bCs/>
                <w:color w:val="000000"/>
                <w:sz w:val="28"/>
                <w:szCs w:val="28"/>
              </w:rPr>
              <w:t xml:space="preserve"> годы» за 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287C28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E82380" w:rsidRPr="00287C28" w:rsidRDefault="00E82380" w:rsidP="00610AF2">
            <w:pPr>
              <w:spacing w:line="100" w:lineRule="atLeast"/>
              <w:jc w:val="center"/>
            </w:pPr>
          </w:p>
        </w:tc>
      </w:tr>
    </w:tbl>
    <w:p w:rsidR="00E82380" w:rsidRPr="00BA4713" w:rsidRDefault="00E82380" w:rsidP="00E82380">
      <w:pPr>
        <w:jc w:val="center"/>
        <w:rPr>
          <w:sz w:val="28"/>
          <w:szCs w:val="28"/>
        </w:rPr>
      </w:pPr>
      <w:r w:rsidRPr="00BA4713">
        <w:rPr>
          <w:sz w:val="28"/>
          <w:szCs w:val="28"/>
        </w:rPr>
        <w:t>ОТЧЕТ</w:t>
      </w:r>
    </w:p>
    <w:p w:rsidR="00E82380" w:rsidRPr="00BA4713" w:rsidRDefault="00E82380" w:rsidP="00E82380">
      <w:pPr>
        <w:jc w:val="center"/>
        <w:rPr>
          <w:sz w:val="28"/>
          <w:szCs w:val="28"/>
        </w:rPr>
      </w:pPr>
      <w:r w:rsidRPr="00BA4713">
        <w:rPr>
          <w:sz w:val="28"/>
          <w:szCs w:val="28"/>
        </w:rPr>
        <w:t>о выполнении ведомственной целевой программы</w:t>
      </w:r>
    </w:p>
    <w:p w:rsidR="00E82380" w:rsidRPr="00BA4713" w:rsidRDefault="00E82380" w:rsidP="00E8238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E82380" w:rsidRPr="00574429" w:rsidRDefault="00E82380" w:rsidP="00E82380">
      <w:pPr>
        <w:jc w:val="center"/>
        <w:rPr>
          <w:bCs/>
          <w:color w:val="000000"/>
          <w:kern w:val="2"/>
          <w:sz w:val="28"/>
          <w:szCs w:val="28"/>
        </w:rPr>
      </w:pPr>
      <w:r w:rsidRPr="00574429">
        <w:rPr>
          <w:bCs/>
          <w:color w:val="000000"/>
          <w:kern w:val="2"/>
          <w:sz w:val="28"/>
          <w:szCs w:val="28"/>
        </w:rPr>
        <w:t>«Информатизация Кореновского городского поселения на 2023-2025 годы»</w:t>
      </w:r>
    </w:p>
    <w:p w:rsidR="00E82380" w:rsidRPr="008B2AFE" w:rsidRDefault="00E82380" w:rsidP="00E82380">
      <w:pPr>
        <w:jc w:val="center"/>
        <w:rPr>
          <w:sz w:val="16"/>
          <w:szCs w:val="16"/>
        </w:rPr>
      </w:pPr>
    </w:p>
    <w:tbl>
      <w:tblPr>
        <w:tblW w:w="9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"/>
        <w:gridCol w:w="2034"/>
        <w:gridCol w:w="957"/>
        <w:gridCol w:w="829"/>
        <w:gridCol w:w="691"/>
        <w:gridCol w:w="1106"/>
        <w:gridCol w:w="829"/>
        <w:gridCol w:w="966"/>
        <w:gridCol w:w="904"/>
        <w:gridCol w:w="1038"/>
      </w:tblGrid>
      <w:tr w:rsidR="008B2AFE" w:rsidRPr="00574429" w:rsidTr="0031123D">
        <w:trPr>
          <w:trHeight w:val="514"/>
        </w:trPr>
        <w:tc>
          <w:tcPr>
            <w:tcW w:w="317" w:type="dxa"/>
            <w:vMerge w:val="restart"/>
            <w:shd w:val="clear" w:color="auto" w:fill="auto"/>
          </w:tcPr>
          <w:p w:rsidR="00E82380" w:rsidRPr="00574429" w:rsidRDefault="00E82380" w:rsidP="007A7DDD">
            <w:pPr>
              <w:jc w:val="center"/>
            </w:pPr>
            <w:r w:rsidRPr="00574429">
              <w:t>№ п/п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E82380" w:rsidRPr="00574429" w:rsidRDefault="00E82380" w:rsidP="007A7DDD">
            <w:pPr>
              <w:jc w:val="center"/>
            </w:pPr>
            <w:r w:rsidRPr="00574429">
              <w:t>Наименова</w:t>
            </w:r>
            <w:r w:rsidR="007A7DDD">
              <w:t>-</w:t>
            </w:r>
            <w:r w:rsidRPr="00574429">
              <w:t>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82380" w:rsidRPr="00574429" w:rsidRDefault="00E82380" w:rsidP="007A7DDD">
            <w:pPr>
              <w:jc w:val="center"/>
            </w:pPr>
            <w:r w:rsidRPr="00574429">
              <w:t>План/</w:t>
            </w:r>
          </w:p>
          <w:p w:rsidR="00E82380" w:rsidRPr="00574429" w:rsidRDefault="007A7DDD" w:rsidP="007A7DDD">
            <w:pPr>
              <w:jc w:val="center"/>
            </w:pPr>
            <w:r w:rsidRPr="00574429">
              <w:t>И</w:t>
            </w:r>
            <w:r w:rsidR="00E82380" w:rsidRPr="00574429">
              <w:t>сполне</w:t>
            </w:r>
            <w:r>
              <w:t>-</w:t>
            </w:r>
            <w:r w:rsidR="00E82380" w:rsidRPr="00574429">
              <w:t>ние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E82380" w:rsidRPr="00574429" w:rsidRDefault="00E82380" w:rsidP="007A7DDD">
            <w:pPr>
              <w:jc w:val="center"/>
            </w:pPr>
            <w:r w:rsidRPr="00574429">
              <w:t>Общий объем финансирования, тыс. руб.</w:t>
            </w:r>
          </w:p>
        </w:tc>
        <w:tc>
          <w:tcPr>
            <w:tcW w:w="3592" w:type="dxa"/>
            <w:gridSpan w:val="4"/>
            <w:shd w:val="clear" w:color="auto" w:fill="auto"/>
          </w:tcPr>
          <w:p w:rsidR="00E82380" w:rsidRPr="00574429" w:rsidRDefault="00E82380" w:rsidP="007A7DDD">
            <w:pPr>
              <w:jc w:val="center"/>
            </w:pPr>
            <w:r w:rsidRPr="00574429">
              <w:t>в том числе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E82380" w:rsidRPr="00574429" w:rsidRDefault="00E82380" w:rsidP="007A7DDD">
            <w:pPr>
              <w:jc w:val="center"/>
            </w:pPr>
            <w:r w:rsidRPr="00574429">
              <w:t>%                       выпол-нения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E82380" w:rsidRPr="00574429" w:rsidRDefault="00E82380" w:rsidP="007A7DDD">
            <w:pPr>
              <w:jc w:val="center"/>
            </w:pPr>
            <w:r w:rsidRPr="00574429">
              <w:t>Степень  и</w:t>
            </w:r>
          </w:p>
          <w:p w:rsidR="00E82380" w:rsidRPr="00574429" w:rsidRDefault="00E82380" w:rsidP="007A7DDD">
            <w:pPr>
              <w:jc w:val="center"/>
            </w:pPr>
            <w:r w:rsidRPr="00574429">
              <w:t>результаты</w:t>
            </w:r>
          </w:p>
          <w:p w:rsidR="00E82380" w:rsidRPr="00574429" w:rsidRDefault="00E82380" w:rsidP="007A7DDD">
            <w:pPr>
              <w:jc w:val="center"/>
            </w:pPr>
            <w:r w:rsidRPr="00574429">
              <w:t>выполнения*</w:t>
            </w:r>
          </w:p>
        </w:tc>
      </w:tr>
      <w:tr w:rsidR="007A7DDD" w:rsidRPr="00574429" w:rsidTr="0031123D">
        <w:trPr>
          <w:trHeight w:val="514"/>
        </w:trPr>
        <w:tc>
          <w:tcPr>
            <w:tcW w:w="317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2034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957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829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691" w:type="dxa"/>
            <w:vMerge w:val="restart"/>
            <w:shd w:val="clear" w:color="auto" w:fill="auto"/>
          </w:tcPr>
          <w:p w:rsidR="00E82380" w:rsidRPr="00574429" w:rsidRDefault="00E82380" w:rsidP="00610AF2">
            <w:r w:rsidRPr="00574429">
              <w:t>Местный бюджет</w:t>
            </w:r>
          </w:p>
        </w:tc>
        <w:tc>
          <w:tcPr>
            <w:tcW w:w="2900" w:type="dxa"/>
            <w:gridSpan w:val="3"/>
            <w:shd w:val="clear" w:color="auto" w:fill="auto"/>
          </w:tcPr>
          <w:p w:rsidR="00E82380" w:rsidRPr="00574429" w:rsidRDefault="00E82380" w:rsidP="00610AF2">
            <w:r w:rsidRPr="00574429">
              <w:t>привлеченные средства из:</w:t>
            </w:r>
          </w:p>
        </w:tc>
        <w:tc>
          <w:tcPr>
            <w:tcW w:w="904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1038" w:type="dxa"/>
            <w:vMerge/>
            <w:shd w:val="clear" w:color="auto" w:fill="auto"/>
          </w:tcPr>
          <w:p w:rsidR="00E82380" w:rsidRPr="00574429" w:rsidRDefault="00E82380" w:rsidP="00610AF2"/>
        </w:tc>
      </w:tr>
      <w:tr w:rsidR="00E82380" w:rsidRPr="00574429" w:rsidTr="0031123D">
        <w:trPr>
          <w:trHeight w:val="514"/>
        </w:trPr>
        <w:tc>
          <w:tcPr>
            <w:tcW w:w="317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2034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957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829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691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1106" w:type="dxa"/>
            <w:shd w:val="clear" w:color="auto" w:fill="auto"/>
          </w:tcPr>
          <w:p w:rsidR="00E82380" w:rsidRPr="00574429" w:rsidRDefault="00E82380" w:rsidP="00610AF2">
            <w:r w:rsidRPr="00574429">
              <w:t>Федерального бюджета</w:t>
            </w:r>
          </w:p>
        </w:tc>
        <w:tc>
          <w:tcPr>
            <w:tcW w:w="829" w:type="dxa"/>
            <w:shd w:val="clear" w:color="auto" w:fill="auto"/>
          </w:tcPr>
          <w:p w:rsidR="00E82380" w:rsidRPr="00574429" w:rsidRDefault="00E82380" w:rsidP="00610AF2">
            <w:r w:rsidRPr="00574429">
              <w:t xml:space="preserve">Краевого бюджета </w:t>
            </w:r>
          </w:p>
        </w:tc>
        <w:tc>
          <w:tcPr>
            <w:tcW w:w="964" w:type="dxa"/>
            <w:shd w:val="clear" w:color="auto" w:fill="auto"/>
          </w:tcPr>
          <w:p w:rsidR="00E82380" w:rsidRPr="00574429" w:rsidRDefault="00E82380" w:rsidP="00610AF2">
            <w:r w:rsidRPr="00574429">
              <w:t>Внебюджетных источников</w:t>
            </w:r>
          </w:p>
        </w:tc>
        <w:tc>
          <w:tcPr>
            <w:tcW w:w="904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1038" w:type="dxa"/>
            <w:vMerge/>
            <w:shd w:val="clear" w:color="auto" w:fill="auto"/>
          </w:tcPr>
          <w:p w:rsidR="00E82380" w:rsidRPr="00574429" w:rsidRDefault="00E82380" w:rsidP="00610AF2"/>
        </w:tc>
      </w:tr>
      <w:tr w:rsidR="00E82380" w:rsidRPr="00574429" w:rsidTr="0031123D">
        <w:trPr>
          <w:trHeight w:val="155"/>
        </w:trPr>
        <w:tc>
          <w:tcPr>
            <w:tcW w:w="317" w:type="dxa"/>
            <w:shd w:val="clear" w:color="auto" w:fill="auto"/>
          </w:tcPr>
          <w:p w:rsidR="00E82380" w:rsidRPr="00574429" w:rsidRDefault="00E82380" w:rsidP="00610AF2">
            <w:pPr>
              <w:jc w:val="center"/>
            </w:pPr>
            <w:r w:rsidRPr="00574429">
              <w:t>1</w:t>
            </w:r>
          </w:p>
        </w:tc>
        <w:tc>
          <w:tcPr>
            <w:tcW w:w="2034" w:type="dxa"/>
            <w:shd w:val="clear" w:color="auto" w:fill="auto"/>
          </w:tcPr>
          <w:p w:rsidR="00E82380" w:rsidRPr="00574429" w:rsidRDefault="00E82380" w:rsidP="00610AF2">
            <w:pPr>
              <w:jc w:val="center"/>
            </w:pPr>
            <w:r w:rsidRPr="00574429">
              <w:t>2</w:t>
            </w:r>
          </w:p>
        </w:tc>
        <w:tc>
          <w:tcPr>
            <w:tcW w:w="957" w:type="dxa"/>
            <w:shd w:val="clear" w:color="auto" w:fill="auto"/>
          </w:tcPr>
          <w:p w:rsidR="00E82380" w:rsidRPr="00574429" w:rsidRDefault="00E82380" w:rsidP="00610AF2">
            <w:pPr>
              <w:jc w:val="center"/>
            </w:pPr>
            <w:r w:rsidRPr="00574429">
              <w:t>3</w:t>
            </w:r>
          </w:p>
        </w:tc>
        <w:tc>
          <w:tcPr>
            <w:tcW w:w="829" w:type="dxa"/>
            <w:shd w:val="clear" w:color="auto" w:fill="auto"/>
          </w:tcPr>
          <w:p w:rsidR="00E82380" w:rsidRPr="00574429" w:rsidRDefault="00E82380" w:rsidP="00610AF2">
            <w:pPr>
              <w:jc w:val="center"/>
            </w:pPr>
            <w:r w:rsidRPr="00574429">
              <w:t>4</w:t>
            </w:r>
          </w:p>
        </w:tc>
        <w:tc>
          <w:tcPr>
            <w:tcW w:w="691" w:type="dxa"/>
            <w:shd w:val="clear" w:color="auto" w:fill="auto"/>
          </w:tcPr>
          <w:p w:rsidR="00E82380" w:rsidRPr="00574429" w:rsidRDefault="00E82380" w:rsidP="00610AF2">
            <w:pPr>
              <w:jc w:val="center"/>
            </w:pPr>
            <w:r w:rsidRPr="00574429">
              <w:t>5</w:t>
            </w:r>
          </w:p>
        </w:tc>
        <w:tc>
          <w:tcPr>
            <w:tcW w:w="1106" w:type="dxa"/>
            <w:shd w:val="clear" w:color="auto" w:fill="auto"/>
          </w:tcPr>
          <w:p w:rsidR="00E82380" w:rsidRPr="00574429" w:rsidRDefault="00E82380" w:rsidP="00610AF2">
            <w:pPr>
              <w:jc w:val="center"/>
            </w:pPr>
            <w:r w:rsidRPr="00574429">
              <w:t>6</w:t>
            </w:r>
          </w:p>
        </w:tc>
        <w:tc>
          <w:tcPr>
            <w:tcW w:w="829" w:type="dxa"/>
            <w:shd w:val="clear" w:color="auto" w:fill="auto"/>
          </w:tcPr>
          <w:p w:rsidR="00E82380" w:rsidRPr="00574429" w:rsidRDefault="00E82380" w:rsidP="00610AF2">
            <w:pPr>
              <w:jc w:val="center"/>
            </w:pPr>
            <w:r w:rsidRPr="00574429">
              <w:t>7</w:t>
            </w:r>
          </w:p>
        </w:tc>
        <w:tc>
          <w:tcPr>
            <w:tcW w:w="964" w:type="dxa"/>
            <w:shd w:val="clear" w:color="auto" w:fill="auto"/>
          </w:tcPr>
          <w:p w:rsidR="00E82380" w:rsidRPr="00574429" w:rsidRDefault="00E82380" w:rsidP="00610AF2">
            <w:pPr>
              <w:jc w:val="center"/>
            </w:pPr>
            <w:r w:rsidRPr="00574429">
              <w:t>8</w:t>
            </w:r>
          </w:p>
        </w:tc>
        <w:tc>
          <w:tcPr>
            <w:tcW w:w="904" w:type="dxa"/>
            <w:shd w:val="clear" w:color="auto" w:fill="auto"/>
          </w:tcPr>
          <w:p w:rsidR="00E82380" w:rsidRPr="00574429" w:rsidRDefault="00E82380" w:rsidP="00610AF2">
            <w:pPr>
              <w:jc w:val="center"/>
            </w:pPr>
            <w:r w:rsidRPr="00574429">
              <w:t>9</w:t>
            </w:r>
          </w:p>
        </w:tc>
        <w:tc>
          <w:tcPr>
            <w:tcW w:w="1038" w:type="dxa"/>
            <w:shd w:val="clear" w:color="auto" w:fill="auto"/>
          </w:tcPr>
          <w:p w:rsidR="00E82380" w:rsidRPr="00574429" w:rsidRDefault="00E82380" w:rsidP="00610AF2">
            <w:pPr>
              <w:jc w:val="center"/>
            </w:pPr>
            <w:r w:rsidRPr="00574429">
              <w:t>10</w:t>
            </w:r>
          </w:p>
        </w:tc>
      </w:tr>
      <w:tr w:rsidR="00E82380" w:rsidRPr="00574429" w:rsidTr="0031123D">
        <w:trPr>
          <w:trHeight w:val="475"/>
        </w:trPr>
        <w:tc>
          <w:tcPr>
            <w:tcW w:w="317" w:type="dxa"/>
            <w:vMerge w:val="restart"/>
            <w:shd w:val="clear" w:color="auto" w:fill="auto"/>
          </w:tcPr>
          <w:p w:rsidR="00E82380" w:rsidRPr="00574429" w:rsidRDefault="00E82380" w:rsidP="00610AF2">
            <w:r w:rsidRPr="00574429">
              <w:t>1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E82380" w:rsidRPr="00574429" w:rsidRDefault="00E82380" w:rsidP="00610AF2">
            <w:r w:rsidRPr="00574429">
              <w:rPr>
                <w:color w:val="000000"/>
              </w:rPr>
              <w:t>Обслуживание и администрирование защищенных каналов связи</w:t>
            </w:r>
          </w:p>
        </w:tc>
        <w:tc>
          <w:tcPr>
            <w:tcW w:w="957" w:type="dxa"/>
            <w:shd w:val="clear" w:color="auto" w:fill="auto"/>
          </w:tcPr>
          <w:p w:rsidR="00E82380" w:rsidRPr="00574429" w:rsidRDefault="00E82380" w:rsidP="00610AF2">
            <w:r w:rsidRPr="00574429">
              <w:t>План</w:t>
            </w:r>
          </w:p>
        </w:tc>
        <w:tc>
          <w:tcPr>
            <w:tcW w:w="829" w:type="dxa"/>
            <w:shd w:val="clear" w:color="auto" w:fill="auto"/>
          </w:tcPr>
          <w:p w:rsidR="00E82380" w:rsidRPr="00574429" w:rsidRDefault="00E82380" w:rsidP="00610AF2">
            <w:r w:rsidRPr="00574429">
              <w:t>46,8</w:t>
            </w:r>
          </w:p>
        </w:tc>
        <w:tc>
          <w:tcPr>
            <w:tcW w:w="691" w:type="dxa"/>
            <w:shd w:val="clear" w:color="auto" w:fill="auto"/>
          </w:tcPr>
          <w:p w:rsidR="00E82380" w:rsidRPr="00574429" w:rsidRDefault="00E82380" w:rsidP="00610AF2">
            <w:r w:rsidRPr="00574429">
              <w:t>46,8</w:t>
            </w:r>
          </w:p>
        </w:tc>
        <w:tc>
          <w:tcPr>
            <w:tcW w:w="1106" w:type="dxa"/>
            <w:shd w:val="clear" w:color="auto" w:fill="auto"/>
          </w:tcPr>
          <w:p w:rsidR="00E82380" w:rsidRPr="00574429" w:rsidRDefault="00E82380" w:rsidP="00610AF2"/>
        </w:tc>
        <w:tc>
          <w:tcPr>
            <w:tcW w:w="829" w:type="dxa"/>
            <w:shd w:val="clear" w:color="auto" w:fill="auto"/>
          </w:tcPr>
          <w:p w:rsidR="00E82380" w:rsidRPr="00574429" w:rsidRDefault="00E82380" w:rsidP="00610AF2"/>
        </w:tc>
        <w:tc>
          <w:tcPr>
            <w:tcW w:w="964" w:type="dxa"/>
            <w:shd w:val="clear" w:color="auto" w:fill="auto"/>
          </w:tcPr>
          <w:p w:rsidR="00E82380" w:rsidRPr="00574429" w:rsidRDefault="00E82380" w:rsidP="00610AF2"/>
        </w:tc>
        <w:tc>
          <w:tcPr>
            <w:tcW w:w="904" w:type="dxa"/>
            <w:shd w:val="clear" w:color="auto" w:fill="auto"/>
          </w:tcPr>
          <w:p w:rsidR="00E82380" w:rsidRPr="00574429" w:rsidRDefault="00E82380" w:rsidP="00610AF2"/>
        </w:tc>
        <w:tc>
          <w:tcPr>
            <w:tcW w:w="1038" w:type="dxa"/>
            <w:shd w:val="clear" w:color="auto" w:fill="auto"/>
          </w:tcPr>
          <w:p w:rsidR="00E82380" w:rsidRPr="00574429" w:rsidRDefault="00E82380" w:rsidP="00610AF2"/>
        </w:tc>
      </w:tr>
      <w:tr w:rsidR="00E82380" w:rsidRPr="00574429" w:rsidTr="0031123D">
        <w:trPr>
          <w:trHeight w:val="475"/>
        </w:trPr>
        <w:tc>
          <w:tcPr>
            <w:tcW w:w="317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2034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957" w:type="dxa"/>
            <w:shd w:val="clear" w:color="auto" w:fill="auto"/>
          </w:tcPr>
          <w:p w:rsidR="00E82380" w:rsidRPr="00574429" w:rsidRDefault="00E82380" w:rsidP="00610AF2">
            <w:r w:rsidRPr="00574429">
              <w:t>Исполнение</w:t>
            </w:r>
          </w:p>
        </w:tc>
        <w:tc>
          <w:tcPr>
            <w:tcW w:w="829" w:type="dxa"/>
            <w:shd w:val="clear" w:color="auto" w:fill="auto"/>
          </w:tcPr>
          <w:p w:rsidR="00E82380" w:rsidRPr="00574429" w:rsidRDefault="00E82380" w:rsidP="00610AF2">
            <w:r w:rsidRPr="00574429">
              <w:t>46,8</w:t>
            </w:r>
          </w:p>
        </w:tc>
        <w:tc>
          <w:tcPr>
            <w:tcW w:w="691" w:type="dxa"/>
            <w:shd w:val="clear" w:color="auto" w:fill="auto"/>
          </w:tcPr>
          <w:p w:rsidR="00E82380" w:rsidRPr="00574429" w:rsidRDefault="00E82380" w:rsidP="00610AF2">
            <w:r w:rsidRPr="00574429">
              <w:t>46,8</w:t>
            </w:r>
          </w:p>
        </w:tc>
        <w:tc>
          <w:tcPr>
            <w:tcW w:w="1106" w:type="dxa"/>
            <w:shd w:val="clear" w:color="auto" w:fill="auto"/>
          </w:tcPr>
          <w:p w:rsidR="00E82380" w:rsidRPr="00574429" w:rsidRDefault="00E82380" w:rsidP="00610AF2"/>
        </w:tc>
        <w:tc>
          <w:tcPr>
            <w:tcW w:w="829" w:type="dxa"/>
            <w:shd w:val="clear" w:color="auto" w:fill="auto"/>
          </w:tcPr>
          <w:p w:rsidR="00E82380" w:rsidRPr="00574429" w:rsidRDefault="00E82380" w:rsidP="00610AF2"/>
        </w:tc>
        <w:tc>
          <w:tcPr>
            <w:tcW w:w="964" w:type="dxa"/>
            <w:shd w:val="clear" w:color="auto" w:fill="auto"/>
          </w:tcPr>
          <w:p w:rsidR="00E82380" w:rsidRPr="00574429" w:rsidRDefault="00E82380" w:rsidP="00610AF2"/>
        </w:tc>
        <w:tc>
          <w:tcPr>
            <w:tcW w:w="904" w:type="dxa"/>
            <w:shd w:val="clear" w:color="auto" w:fill="auto"/>
          </w:tcPr>
          <w:p w:rsidR="00E82380" w:rsidRPr="00574429" w:rsidRDefault="00E82380" w:rsidP="00610AF2">
            <w:r w:rsidRPr="00574429">
              <w:t>100%</w:t>
            </w:r>
          </w:p>
        </w:tc>
        <w:tc>
          <w:tcPr>
            <w:tcW w:w="1038" w:type="dxa"/>
            <w:shd w:val="clear" w:color="auto" w:fill="auto"/>
          </w:tcPr>
          <w:p w:rsidR="00E82380" w:rsidRPr="00574429" w:rsidRDefault="00E82380" w:rsidP="00610AF2"/>
        </w:tc>
      </w:tr>
      <w:tr w:rsidR="00E82380" w:rsidRPr="00574429" w:rsidTr="0031123D">
        <w:trPr>
          <w:trHeight w:val="475"/>
        </w:trPr>
        <w:tc>
          <w:tcPr>
            <w:tcW w:w="317" w:type="dxa"/>
            <w:vMerge w:val="restart"/>
            <w:shd w:val="clear" w:color="auto" w:fill="auto"/>
          </w:tcPr>
          <w:p w:rsidR="00E82380" w:rsidRPr="00574429" w:rsidRDefault="00E82380" w:rsidP="00610AF2">
            <w:r w:rsidRPr="00574429">
              <w:t>2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E82380" w:rsidRPr="00574429" w:rsidRDefault="00E82380" w:rsidP="00610AF2">
            <w:r w:rsidRPr="00574429">
              <w:rPr>
                <w:color w:val="000000"/>
              </w:rPr>
              <w:t>Обновление компьютерной техники, запчастей, рабочих мест, оказывающих муниципальные услуги</w:t>
            </w:r>
          </w:p>
        </w:tc>
        <w:tc>
          <w:tcPr>
            <w:tcW w:w="957" w:type="dxa"/>
            <w:shd w:val="clear" w:color="auto" w:fill="auto"/>
          </w:tcPr>
          <w:p w:rsidR="00E82380" w:rsidRPr="00574429" w:rsidRDefault="00E82380" w:rsidP="00610AF2">
            <w:r w:rsidRPr="00574429">
              <w:t>План</w:t>
            </w:r>
          </w:p>
        </w:tc>
        <w:tc>
          <w:tcPr>
            <w:tcW w:w="829" w:type="dxa"/>
            <w:shd w:val="clear" w:color="auto" w:fill="auto"/>
          </w:tcPr>
          <w:p w:rsidR="00E82380" w:rsidRPr="00574429" w:rsidRDefault="00E82380" w:rsidP="00610AF2">
            <w:r w:rsidRPr="00574429">
              <w:t>228,7</w:t>
            </w:r>
          </w:p>
        </w:tc>
        <w:tc>
          <w:tcPr>
            <w:tcW w:w="691" w:type="dxa"/>
            <w:shd w:val="clear" w:color="auto" w:fill="auto"/>
          </w:tcPr>
          <w:p w:rsidR="00E82380" w:rsidRPr="00574429" w:rsidRDefault="00E82380" w:rsidP="00610AF2">
            <w:r w:rsidRPr="00574429">
              <w:t>228,7</w:t>
            </w:r>
          </w:p>
        </w:tc>
        <w:tc>
          <w:tcPr>
            <w:tcW w:w="1106" w:type="dxa"/>
            <w:shd w:val="clear" w:color="auto" w:fill="auto"/>
          </w:tcPr>
          <w:p w:rsidR="00E82380" w:rsidRPr="00574429" w:rsidRDefault="00E82380" w:rsidP="00610AF2"/>
        </w:tc>
        <w:tc>
          <w:tcPr>
            <w:tcW w:w="829" w:type="dxa"/>
            <w:shd w:val="clear" w:color="auto" w:fill="auto"/>
          </w:tcPr>
          <w:p w:rsidR="00E82380" w:rsidRPr="00574429" w:rsidRDefault="00E82380" w:rsidP="00610AF2"/>
        </w:tc>
        <w:tc>
          <w:tcPr>
            <w:tcW w:w="964" w:type="dxa"/>
            <w:shd w:val="clear" w:color="auto" w:fill="auto"/>
          </w:tcPr>
          <w:p w:rsidR="00E82380" w:rsidRPr="00574429" w:rsidRDefault="00E82380" w:rsidP="00610AF2"/>
        </w:tc>
        <w:tc>
          <w:tcPr>
            <w:tcW w:w="904" w:type="dxa"/>
            <w:shd w:val="clear" w:color="auto" w:fill="auto"/>
          </w:tcPr>
          <w:p w:rsidR="00E82380" w:rsidRPr="00574429" w:rsidRDefault="00E82380" w:rsidP="00610AF2"/>
        </w:tc>
        <w:tc>
          <w:tcPr>
            <w:tcW w:w="1038" w:type="dxa"/>
            <w:shd w:val="clear" w:color="auto" w:fill="auto"/>
          </w:tcPr>
          <w:p w:rsidR="00E82380" w:rsidRPr="00574429" w:rsidRDefault="00E82380" w:rsidP="00610AF2"/>
        </w:tc>
      </w:tr>
      <w:tr w:rsidR="00E82380" w:rsidRPr="00574429" w:rsidTr="0031123D">
        <w:trPr>
          <w:trHeight w:val="475"/>
        </w:trPr>
        <w:tc>
          <w:tcPr>
            <w:tcW w:w="317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2034" w:type="dxa"/>
            <w:vMerge/>
            <w:shd w:val="clear" w:color="auto" w:fill="auto"/>
          </w:tcPr>
          <w:p w:rsidR="00E82380" w:rsidRPr="00574429" w:rsidRDefault="00E82380" w:rsidP="00610AF2">
            <w:pPr>
              <w:rPr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E82380" w:rsidRPr="00574429" w:rsidRDefault="00E82380" w:rsidP="00610AF2">
            <w:r w:rsidRPr="00574429">
              <w:t>Исполнение</w:t>
            </w:r>
          </w:p>
        </w:tc>
        <w:tc>
          <w:tcPr>
            <w:tcW w:w="829" w:type="dxa"/>
            <w:shd w:val="clear" w:color="auto" w:fill="auto"/>
          </w:tcPr>
          <w:p w:rsidR="00E82380" w:rsidRPr="00574429" w:rsidRDefault="00E82380" w:rsidP="00610AF2">
            <w:r w:rsidRPr="00574429">
              <w:t>228,5</w:t>
            </w:r>
          </w:p>
        </w:tc>
        <w:tc>
          <w:tcPr>
            <w:tcW w:w="691" w:type="dxa"/>
            <w:shd w:val="clear" w:color="auto" w:fill="auto"/>
          </w:tcPr>
          <w:p w:rsidR="00E82380" w:rsidRPr="00574429" w:rsidRDefault="00E82380" w:rsidP="00610AF2">
            <w:r w:rsidRPr="00574429">
              <w:t>228,5</w:t>
            </w:r>
          </w:p>
        </w:tc>
        <w:tc>
          <w:tcPr>
            <w:tcW w:w="1106" w:type="dxa"/>
            <w:shd w:val="clear" w:color="auto" w:fill="auto"/>
          </w:tcPr>
          <w:p w:rsidR="00E82380" w:rsidRPr="00574429" w:rsidRDefault="00E82380" w:rsidP="00610AF2"/>
        </w:tc>
        <w:tc>
          <w:tcPr>
            <w:tcW w:w="829" w:type="dxa"/>
            <w:shd w:val="clear" w:color="auto" w:fill="auto"/>
          </w:tcPr>
          <w:p w:rsidR="00E82380" w:rsidRPr="00574429" w:rsidRDefault="00E82380" w:rsidP="00610AF2"/>
        </w:tc>
        <w:tc>
          <w:tcPr>
            <w:tcW w:w="964" w:type="dxa"/>
            <w:shd w:val="clear" w:color="auto" w:fill="auto"/>
          </w:tcPr>
          <w:p w:rsidR="00E82380" w:rsidRPr="00574429" w:rsidRDefault="00E82380" w:rsidP="00610AF2"/>
        </w:tc>
        <w:tc>
          <w:tcPr>
            <w:tcW w:w="904" w:type="dxa"/>
            <w:shd w:val="clear" w:color="auto" w:fill="auto"/>
          </w:tcPr>
          <w:p w:rsidR="00E82380" w:rsidRPr="00574429" w:rsidRDefault="00E82380" w:rsidP="00610AF2">
            <w:r w:rsidRPr="00574429">
              <w:t>99%</w:t>
            </w:r>
          </w:p>
        </w:tc>
        <w:tc>
          <w:tcPr>
            <w:tcW w:w="1038" w:type="dxa"/>
            <w:shd w:val="clear" w:color="auto" w:fill="auto"/>
          </w:tcPr>
          <w:p w:rsidR="00E82380" w:rsidRPr="00574429" w:rsidRDefault="00E82380" w:rsidP="00610AF2"/>
        </w:tc>
      </w:tr>
      <w:tr w:rsidR="00E82380" w:rsidRPr="00574429" w:rsidTr="0031123D">
        <w:trPr>
          <w:trHeight w:val="475"/>
        </w:trPr>
        <w:tc>
          <w:tcPr>
            <w:tcW w:w="317" w:type="dxa"/>
            <w:vMerge w:val="restart"/>
            <w:shd w:val="clear" w:color="auto" w:fill="auto"/>
          </w:tcPr>
          <w:p w:rsidR="00E82380" w:rsidRPr="00574429" w:rsidRDefault="00E82380" w:rsidP="00610AF2">
            <w:r w:rsidRPr="00574429">
              <w:t>3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E82380" w:rsidRPr="00574429" w:rsidRDefault="00E82380" w:rsidP="00610AF2">
            <w:pPr>
              <w:rPr>
                <w:color w:val="000000"/>
              </w:rPr>
            </w:pPr>
            <w:r w:rsidRPr="00574429">
              <w:rPr>
                <w:bCs/>
                <w:iCs/>
                <w:color w:val="000000"/>
                <w:lang w:eastAsia="ru-RU"/>
              </w:rPr>
              <w:t>Приобретение Лицензий для программных продуктов</w:t>
            </w:r>
          </w:p>
        </w:tc>
        <w:tc>
          <w:tcPr>
            <w:tcW w:w="957" w:type="dxa"/>
            <w:shd w:val="clear" w:color="auto" w:fill="auto"/>
          </w:tcPr>
          <w:p w:rsidR="00E82380" w:rsidRPr="00574429" w:rsidRDefault="00E82380" w:rsidP="00610AF2">
            <w:r w:rsidRPr="00574429">
              <w:t>План</w:t>
            </w:r>
          </w:p>
        </w:tc>
        <w:tc>
          <w:tcPr>
            <w:tcW w:w="829" w:type="dxa"/>
            <w:shd w:val="clear" w:color="auto" w:fill="auto"/>
          </w:tcPr>
          <w:p w:rsidR="00E82380" w:rsidRPr="00574429" w:rsidRDefault="00E82380" w:rsidP="00610AF2">
            <w:r w:rsidRPr="00574429">
              <w:t>24,5</w:t>
            </w:r>
          </w:p>
        </w:tc>
        <w:tc>
          <w:tcPr>
            <w:tcW w:w="691" w:type="dxa"/>
            <w:shd w:val="clear" w:color="auto" w:fill="auto"/>
          </w:tcPr>
          <w:p w:rsidR="00E82380" w:rsidRPr="00574429" w:rsidRDefault="00E82380" w:rsidP="00610AF2">
            <w:r w:rsidRPr="00574429">
              <w:t>24,5</w:t>
            </w:r>
          </w:p>
        </w:tc>
        <w:tc>
          <w:tcPr>
            <w:tcW w:w="1106" w:type="dxa"/>
            <w:shd w:val="clear" w:color="auto" w:fill="auto"/>
          </w:tcPr>
          <w:p w:rsidR="00E82380" w:rsidRPr="00574429" w:rsidRDefault="00E82380" w:rsidP="00610AF2"/>
        </w:tc>
        <w:tc>
          <w:tcPr>
            <w:tcW w:w="829" w:type="dxa"/>
            <w:shd w:val="clear" w:color="auto" w:fill="auto"/>
          </w:tcPr>
          <w:p w:rsidR="00E82380" w:rsidRPr="00574429" w:rsidRDefault="00E82380" w:rsidP="00610AF2"/>
        </w:tc>
        <w:tc>
          <w:tcPr>
            <w:tcW w:w="964" w:type="dxa"/>
            <w:shd w:val="clear" w:color="auto" w:fill="auto"/>
          </w:tcPr>
          <w:p w:rsidR="00E82380" w:rsidRPr="00574429" w:rsidRDefault="00E82380" w:rsidP="00610AF2"/>
        </w:tc>
        <w:tc>
          <w:tcPr>
            <w:tcW w:w="904" w:type="dxa"/>
            <w:shd w:val="clear" w:color="auto" w:fill="auto"/>
          </w:tcPr>
          <w:p w:rsidR="00E82380" w:rsidRPr="00574429" w:rsidRDefault="00E82380" w:rsidP="00610AF2"/>
        </w:tc>
        <w:tc>
          <w:tcPr>
            <w:tcW w:w="1038" w:type="dxa"/>
            <w:shd w:val="clear" w:color="auto" w:fill="auto"/>
          </w:tcPr>
          <w:p w:rsidR="00E82380" w:rsidRPr="00574429" w:rsidRDefault="00E82380" w:rsidP="00610AF2"/>
        </w:tc>
      </w:tr>
      <w:tr w:rsidR="00E82380" w:rsidRPr="00574429" w:rsidTr="0031123D">
        <w:trPr>
          <w:trHeight w:val="475"/>
        </w:trPr>
        <w:tc>
          <w:tcPr>
            <w:tcW w:w="317" w:type="dxa"/>
            <w:vMerge/>
            <w:shd w:val="clear" w:color="auto" w:fill="auto"/>
          </w:tcPr>
          <w:p w:rsidR="00E82380" w:rsidRPr="00574429" w:rsidRDefault="00E82380" w:rsidP="00610AF2"/>
        </w:tc>
        <w:tc>
          <w:tcPr>
            <w:tcW w:w="2034" w:type="dxa"/>
            <w:vMerge/>
            <w:shd w:val="clear" w:color="auto" w:fill="auto"/>
          </w:tcPr>
          <w:p w:rsidR="00E82380" w:rsidRPr="00574429" w:rsidRDefault="00E82380" w:rsidP="00610AF2">
            <w:pPr>
              <w:rPr>
                <w:bCs/>
                <w:iCs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E82380" w:rsidRPr="00574429" w:rsidRDefault="00E82380" w:rsidP="00610AF2">
            <w:r w:rsidRPr="00574429">
              <w:t>Исполнение</w:t>
            </w:r>
          </w:p>
        </w:tc>
        <w:tc>
          <w:tcPr>
            <w:tcW w:w="829" w:type="dxa"/>
            <w:shd w:val="clear" w:color="auto" w:fill="auto"/>
          </w:tcPr>
          <w:p w:rsidR="00E82380" w:rsidRPr="00574429" w:rsidRDefault="00E82380" w:rsidP="00610AF2">
            <w:r w:rsidRPr="00574429">
              <w:t>24,5</w:t>
            </w:r>
          </w:p>
        </w:tc>
        <w:tc>
          <w:tcPr>
            <w:tcW w:w="691" w:type="dxa"/>
            <w:shd w:val="clear" w:color="auto" w:fill="auto"/>
          </w:tcPr>
          <w:p w:rsidR="00E82380" w:rsidRPr="00574429" w:rsidRDefault="00E82380" w:rsidP="00610AF2">
            <w:r w:rsidRPr="00574429">
              <w:t>24,5</w:t>
            </w:r>
          </w:p>
        </w:tc>
        <w:tc>
          <w:tcPr>
            <w:tcW w:w="1106" w:type="dxa"/>
            <w:shd w:val="clear" w:color="auto" w:fill="auto"/>
          </w:tcPr>
          <w:p w:rsidR="00E82380" w:rsidRPr="00574429" w:rsidRDefault="00E82380" w:rsidP="00610AF2"/>
        </w:tc>
        <w:tc>
          <w:tcPr>
            <w:tcW w:w="829" w:type="dxa"/>
            <w:shd w:val="clear" w:color="auto" w:fill="auto"/>
          </w:tcPr>
          <w:p w:rsidR="00E82380" w:rsidRPr="00574429" w:rsidRDefault="00E82380" w:rsidP="00610AF2"/>
        </w:tc>
        <w:tc>
          <w:tcPr>
            <w:tcW w:w="964" w:type="dxa"/>
            <w:shd w:val="clear" w:color="auto" w:fill="auto"/>
          </w:tcPr>
          <w:p w:rsidR="00E82380" w:rsidRPr="00574429" w:rsidRDefault="00E82380" w:rsidP="00610AF2"/>
        </w:tc>
        <w:tc>
          <w:tcPr>
            <w:tcW w:w="904" w:type="dxa"/>
            <w:shd w:val="clear" w:color="auto" w:fill="auto"/>
          </w:tcPr>
          <w:p w:rsidR="00E82380" w:rsidRPr="00574429" w:rsidRDefault="00E82380" w:rsidP="00610AF2">
            <w:r w:rsidRPr="00574429">
              <w:t>100%</w:t>
            </w:r>
          </w:p>
        </w:tc>
        <w:tc>
          <w:tcPr>
            <w:tcW w:w="1038" w:type="dxa"/>
            <w:shd w:val="clear" w:color="auto" w:fill="auto"/>
          </w:tcPr>
          <w:p w:rsidR="00E82380" w:rsidRPr="00574429" w:rsidRDefault="00E82380" w:rsidP="00610AF2"/>
        </w:tc>
      </w:tr>
      <w:tr w:rsidR="00E82380" w:rsidRPr="00574429" w:rsidTr="0031123D">
        <w:trPr>
          <w:trHeight w:val="472"/>
        </w:trPr>
        <w:tc>
          <w:tcPr>
            <w:tcW w:w="317" w:type="dxa"/>
            <w:shd w:val="clear" w:color="auto" w:fill="auto"/>
          </w:tcPr>
          <w:p w:rsidR="00E82380" w:rsidRPr="00574429" w:rsidRDefault="00E82380" w:rsidP="00610AF2"/>
        </w:tc>
        <w:tc>
          <w:tcPr>
            <w:tcW w:w="2034" w:type="dxa"/>
            <w:shd w:val="clear" w:color="auto" w:fill="auto"/>
          </w:tcPr>
          <w:p w:rsidR="00E82380" w:rsidRPr="00574429" w:rsidRDefault="00E82380" w:rsidP="00610AF2">
            <w:r w:rsidRPr="00574429">
              <w:t>Итого по программе</w:t>
            </w:r>
          </w:p>
        </w:tc>
        <w:tc>
          <w:tcPr>
            <w:tcW w:w="957" w:type="dxa"/>
            <w:shd w:val="clear" w:color="auto" w:fill="auto"/>
          </w:tcPr>
          <w:p w:rsidR="00E82380" w:rsidRPr="00574429" w:rsidRDefault="00E82380" w:rsidP="00610AF2">
            <w:r w:rsidRPr="00574429">
              <w:t>План</w:t>
            </w:r>
          </w:p>
        </w:tc>
        <w:tc>
          <w:tcPr>
            <w:tcW w:w="829" w:type="dxa"/>
            <w:shd w:val="clear" w:color="auto" w:fill="auto"/>
          </w:tcPr>
          <w:p w:rsidR="00E82380" w:rsidRPr="00574429" w:rsidRDefault="00E82380" w:rsidP="00610AF2">
            <w:r w:rsidRPr="00574429">
              <w:t>300</w:t>
            </w:r>
          </w:p>
        </w:tc>
        <w:tc>
          <w:tcPr>
            <w:tcW w:w="691" w:type="dxa"/>
            <w:shd w:val="clear" w:color="auto" w:fill="auto"/>
          </w:tcPr>
          <w:p w:rsidR="00E82380" w:rsidRPr="00574429" w:rsidRDefault="00E82380" w:rsidP="00610AF2">
            <w:r w:rsidRPr="00574429">
              <w:t>300</w:t>
            </w:r>
          </w:p>
        </w:tc>
        <w:tc>
          <w:tcPr>
            <w:tcW w:w="1106" w:type="dxa"/>
            <w:shd w:val="clear" w:color="auto" w:fill="auto"/>
          </w:tcPr>
          <w:p w:rsidR="00E82380" w:rsidRPr="00574429" w:rsidRDefault="00E82380" w:rsidP="00610AF2"/>
        </w:tc>
        <w:tc>
          <w:tcPr>
            <w:tcW w:w="829" w:type="dxa"/>
            <w:shd w:val="clear" w:color="auto" w:fill="auto"/>
          </w:tcPr>
          <w:p w:rsidR="00E82380" w:rsidRPr="00574429" w:rsidRDefault="00E82380" w:rsidP="00610AF2"/>
        </w:tc>
        <w:tc>
          <w:tcPr>
            <w:tcW w:w="964" w:type="dxa"/>
            <w:shd w:val="clear" w:color="auto" w:fill="auto"/>
          </w:tcPr>
          <w:p w:rsidR="00E82380" w:rsidRPr="00574429" w:rsidRDefault="00E82380" w:rsidP="00610AF2"/>
        </w:tc>
        <w:tc>
          <w:tcPr>
            <w:tcW w:w="904" w:type="dxa"/>
            <w:shd w:val="clear" w:color="auto" w:fill="auto"/>
          </w:tcPr>
          <w:p w:rsidR="00E82380" w:rsidRPr="00574429" w:rsidRDefault="00E82380" w:rsidP="00610AF2">
            <w:r w:rsidRPr="00574429">
              <w:t>100%</w:t>
            </w:r>
          </w:p>
        </w:tc>
        <w:tc>
          <w:tcPr>
            <w:tcW w:w="1038" w:type="dxa"/>
            <w:shd w:val="clear" w:color="auto" w:fill="auto"/>
          </w:tcPr>
          <w:p w:rsidR="00E82380" w:rsidRPr="00574429" w:rsidRDefault="00E82380" w:rsidP="00610AF2"/>
        </w:tc>
      </w:tr>
      <w:tr w:rsidR="00E82380" w:rsidRPr="00574429" w:rsidTr="0031123D">
        <w:trPr>
          <w:trHeight w:val="565"/>
        </w:trPr>
        <w:tc>
          <w:tcPr>
            <w:tcW w:w="317" w:type="dxa"/>
            <w:shd w:val="clear" w:color="auto" w:fill="auto"/>
          </w:tcPr>
          <w:p w:rsidR="00E82380" w:rsidRPr="00574429" w:rsidRDefault="00E82380" w:rsidP="00610AF2"/>
        </w:tc>
        <w:tc>
          <w:tcPr>
            <w:tcW w:w="2034" w:type="dxa"/>
            <w:shd w:val="clear" w:color="auto" w:fill="auto"/>
          </w:tcPr>
          <w:p w:rsidR="00E82380" w:rsidRPr="00574429" w:rsidRDefault="00E82380" w:rsidP="00610AF2"/>
        </w:tc>
        <w:tc>
          <w:tcPr>
            <w:tcW w:w="957" w:type="dxa"/>
            <w:shd w:val="clear" w:color="auto" w:fill="auto"/>
          </w:tcPr>
          <w:p w:rsidR="00E82380" w:rsidRPr="00574429" w:rsidRDefault="00E82380" w:rsidP="00610AF2">
            <w:r w:rsidRPr="00574429">
              <w:t>Исполнение</w:t>
            </w:r>
          </w:p>
        </w:tc>
        <w:tc>
          <w:tcPr>
            <w:tcW w:w="829" w:type="dxa"/>
            <w:shd w:val="clear" w:color="auto" w:fill="auto"/>
          </w:tcPr>
          <w:p w:rsidR="00E82380" w:rsidRPr="00574429" w:rsidRDefault="00E82380" w:rsidP="00610AF2">
            <w:r w:rsidRPr="00574429">
              <w:t>299,8</w:t>
            </w:r>
          </w:p>
        </w:tc>
        <w:tc>
          <w:tcPr>
            <w:tcW w:w="691" w:type="dxa"/>
            <w:shd w:val="clear" w:color="auto" w:fill="auto"/>
          </w:tcPr>
          <w:p w:rsidR="00E82380" w:rsidRPr="00574429" w:rsidRDefault="00E82380" w:rsidP="00610AF2">
            <w:r w:rsidRPr="00574429">
              <w:t>299,8</w:t>
            </w:r>
          </w:p>
        </w:tc>
        <w:tc>
          <w:tcPr>
            <w:tcW w:w="1106" w:type="dxa"/>
            <w:shd w:val="clear" w:color="auto" w:fill="auto"/>
          </w:tcPr>
          <w:p w:rsidR="00E82380" w:rsidRPr="00574429" w:rsidRDefault="00E82380" w:rsidP="00610AF2"/>
        </w:tc>
        <w:tc>
          <w:tcPr>
            <w:tcW w:w="829" w:type="dxa"/>
            <w:shd w:val="clear" w:color="auto" w:fill="auto"/>
          </w:tcPr>
          <w:p w:rsidR="00E82380" w:rsidRPr="00574429" w:rsidRDefault="00E82380" w:rsidP="00610AF2"/>
        </w:tc>
        <w:tc>
          <w:tcPr>
            <w:tcW w:w="964" w:type="dxa"/>
            <w:shd w:val="clear" w:color="auto" w:fill="auto"/>
          </w:tcPr>
          <w:p w:rsidR="00E82380" w:rsidRPr="00574429" w:rsidRDefault="00E82380" w:rsidP="00610AF2">
            <w:r w:rsidRPr="00574429">
              <w:t>0</w:t>
            </w:r>
          </w:p>
        </w:tc>
        <w:tc>
          <w:tcPr>
            <w:tcW w:w="904" w:type="dxa"/>
            <w:shd w:val="clear" w:color="auto" w:fill="auto"/>
          </w:tcPr>
          <w:p w:rsidR="00E82380" w:rsidRPr="00574429" w:rsidRDefault="00E82380" w:rsidP="00610AF2">
            <w:r w:rsidRPr="00574429">
              <w:t>99%</w:t>
            </w:r>
          </w:p>
        </w:tc>
        <w:tc>
          <w:tcPr>
            <w:tcW w:w="1038" w:type="dxa"/>
            <w:shd w:val="clear" w:color="auto" w:fill="auto"/>
          </w:tcPr>
          <w:p w:rsidR="00E82380" w:rsidRPr="00574429" w:rsidRDefault="00E82380" w:rsidP="00610AF2"/>
        </w:tc>
      </w:tr>
    </w:tbl>
    <w:p w:rsidR="00E82380" w:rsidRPr="00287C28" w:rsidRDefault="00E82380" w:rsidP="00E82380">
      <w:pPr>
        <w:jc w:val="center"/>
        <w:rPr>
          <w:sz w:val="32"/>
          <w:szCs w:val="32"/>
        </w:rPr>
      </w:pPr>
    </w:p>
    <w:p w:rsidR="00E82380" w:rsidRPr="00287C28" w:rsidRDefault="00E82380" w:rsidP="00E82380">
      <w:pPr>
        <w:tabs>
          <w:tab w:val="left" w:pos="8520"/>
        </w:tabs>
        <w:rPr>
          <w:sz w:val="28"/>
          <w:szCs w:val="28"/>
        </w:rPr>
      </w:pPr>
      <w:r w:rsidRPr="00287C28">
        <w:rPr>
          <w:sz w:val="28"/>
          <w:szCs w:val="28"/>
        </w:rPr>
        <w:t xml:space="preserve">Начальник общего отдела </w:t>
      </w:r>
    </w:p>
    <w:p w:rsidR="00E82380" w:rsidRPr="00287C28" w:rsidRDefault="00E82380" w:rsidP="00E82380">
      <w:pPr>
        <w:tabs>
          <w:tab w:val="left" w:pos="8520"/>
        </w:tabs>
        <w:rPr>
          <w:sz w:val="28"/>
          <w:szCs w:val="28"/>
        </w:rPr>
      </w:pPr>
      <w:r w:rsidRPr="00287C28">
        <w:rPr>
          <w:sz w:val="28"/>
          <w:szCs w:val="28"/>
        </w:rPr>
        <w:t xml:space="preserve">администрации Кореновского </w:t>
      </w:r>
    </w:p>
    <w:p w:rsidR="00162A92" w:rsidRDefault="00E82380" w:rsidP="00162A92">
      <w:pPr>
        <w:tabs>
          <w:tab w:val="left" w:pos="8520"/>
        </w:tabs>
        <w:rPr>
          <w:sz w:val="28"/>
          <w:szCs w:val="28"/>
        </w:rPr>
      </w:pPr>
      <w:r w:rsidRPr="00287C28">
        <w:rPr>
          <w:sz w:val="28"/>
          <w:szCs w:val="28"/>
        </w:rPr>
        <w:t xml:space="preserve">городского поселения    </w:t>
      </w:r>
      <w:r w:rsidR="008B2AF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Л.В. Козыренко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D16C6E" w:rsidRPr="00287C28" w:rsidTr="00DB7968">
        <w:tc>
          <w:tcPr>
            <w:tcW w:w="4915" w:type="dxa"/>
          </w:tcPr>
          <w:p w:rsidR="00D16C6E" w:rsidRPr="00287C28" w:rsidRDefault="00D16C6E" w:rsidP="00DB7968">
            <w:pPr>
              <w:jc w:val="right"/>
              <w:rPr>
                <w:szCs w:val="34"/>
              </w:rPr>
            </w:pPr>
          </w:p>
        </w:tc>
        <w:tc>
          <w:tcPr>
            <w:tcW w:w="4915" w:type="dxa"/>
            <w:hideMark/>
          </w:tcPr>
          <w:p w:rsidR="00D16C6E" w:rsidRPr="00287C28" w:rsidRDefault="00D16C6E" w:rsidP="00DB7968">
            <w:pPr>
              <w:jc w:val="center"/>
              <w:rPr>
                <w:color w:val="000000"/>
                <w:sz w:val="28"/>
                <w:szCs w:val="28"/>
              </w:rPr>
            </w:pPr>
            <w:r w:rsidRPr="00287C28">
              <w:rPr>
                <w:color w:val="000000"/>
                <w:sz w:val="28"/>
                <w:szCs w:val="28"/>
              </w:rPr>
              <w:t>ПРИЛОЖЕНИЕ № 2</w:t>
            </w:r>
          </w:p>
          <w:p w:rsidR="00D16C6E" w:rsidRPr="00287C28" w:rsidRDefault="00D16C6E" w:rsidP="003E7821">
            <w:pPr>
              <w:jc w:val="both"/>
              <w:rPr>
                <w:color w:val="000000"/>
                <w:sz w:val="28"/>
                <w:szCs w:val="28"/>
              </w:rPr>
            </w:pPr>
            <w:r w:rsidRPr="00287C28">
              <w:rPr>
                <w:color w:val="000000"/>
                <w:sz w:val="28"/>
                <w:szCs w:val="28"/>
              </w:rPr>
              <w:t xml:space="preserve">к отчету о реализации мероприятий ведомственной целевой программы </w:t>
            </w:r>
            <w:r w:rsidRPr="00287C28">
              <w:rPr>
                <w:sz w:val="28"/>
                <w:szCs w:val="28"/>
              </w:rPr>
              <w:t>«</w:t>
            </w:r>
            <w:r w:rsidRPr="00287C28">
              <w:rPr>
                <w:bCs/>
                <w:color w:val="000000"/>
                <w:sz w:val="28"/>
                <w:szCs w:val="28"/>
              </w:rPr>
              <w:t xml:space="preserve">Информатизация Кореновского городского поселения на </w:t>
            </w:r>
            <w:r w:rsidR="00463577">
              <w:rPr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287C28">
              <w:rPr>
                <w:bCs/>
                <w:color w:val="000000"/>
                <w:sz w:val="28"/>
                <w:szCs w:val="28"/>
              </w:rPr>
              <w:t>202</w:t>
            </w:r>
            <w:r w:rsidR="003E7821">
              <w:rPr>
                <w:bCs/>
                <w:color w:val="000000"/>
                <w:sz w:val="28"/>
                <w:szCs w:val="28"/>
              </w:rPr>
              <w:t>3</w:t>
            </w:r>
            <w:r w:rsidRPr="00287C28">
              <w:rPr>
                <w:bCs/>
                <w:color w:val="000000"/>
                <w:sz w:val="28"/>
                <w:szCs w:val="28"/>
              </w:rPr>
              <w:t>-202</w:t>
            </w:r>
            <w:r w:rsidR="003E7821">
              <w:rPr>
                <w:bCs/>
                <w:color w:val="000000"/>
                <w:sz w:val="28"/>
                <w:szCs w:val="28"/>
              </w:rPr>
              <w:t>5</w:t>
            </w:r>
            <w:r w:rsidRPr="00287C28">
              <w:rPr>
                <w:bCs/>
                <w:color w:val="000000"/>
                <w:sz w:val="28"/>
                <w:szCs w:val="28"/>
              </w:rPr>
              <w:t xml:space="preserve"> годы» за 202</w:t>
            </w:r>
            <w:r w:rsidR="003E7821">
              <w:rPr>
                <w:bCs/>
                <w:color w:val="000000"/>
                <w:sz w:val="28"/>
                <w:szCs w:val="28"/>
              </w:rPr>
              <w:t>3</w:t>
            </w:r>
            <w:r w:rsidRPr="00287C28">
              <w:rPr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D16C6E" w:rsidRPr="00287C28" w:rsidRDefault="00D16C6E" w:rsidP="00D16C6E">
      <w:pPr>
        <w:tabs>
          <w:tab w:val="left" w:pos="2895"/>
        </w:tabs>
      </w:pPr>
    </w:p>
    <w:p w:rsidR="00D16C6E" w:rsidRPr="00287C28" w:rsidRDefault="00D16C6E" w:rsidP="00D16C6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87C28">
        <w:rPr>
          <w:rFonts w:eastAsia="Calibri"/>
          <w:bCs/>
          <w:sz w:val="28"/>
          <w:szCs w:val="28"/>
          <w:lang w:eastAsia="en-US"/>
        </w:rPr>
        <w:t>ОТЧЕТ</w:t>
      </w:r>
    </w:p>
    <w:p w:rsidR="00D16C6E" w:rsidRPr="00287C28" w:rsidRDefault="00D16C6E" w:rsidP="00D16C6E">
      <w:pPr>
        <w:jc w:val="center"/>
        <w:rPr>
          <w:bCs/>
          <w:color w:val="000000"/>
          <w:sz w:val="28"/>
          <w:szCs w:val="28"/>
        </w:rPr>
      </w:pPr>
      <w:r w:rsidRPr="00287C28">
        <w:rPr>
          <w:rFonts w:eastAsia="Calibri"/>
          <w:bCs/>
          <w:sz w:val="28"/>
          <w:szCs w:val="28"/>
          <w:lang w:eastAsia="en-US"/>
        </w:rPr>
        <w:t xml:space="preserve">об исполнении целевых показателей ведомственной целевой программы </w:t>
      </w:r>
      <w:r w:rsidRPr="00287C28">
        <w:rPr>
          <w:bCs/>
          <w:color w:val="000000"/>
          <w:sz w:val="28"/>
          <w:szCs w:val="28"/>
        </w:rPr>
        <w:t>Информатизация Кореновского городского поселения на 202</w:t>
      </w:r>
      <w:r w:rsidR="003E7821">
        <w:rPr>
          <w:bCs/>
          <w:color w:val="000000"/>
          <w:sz w:val="28"/>
          <w:szCs w:val="28"/>
        </w:rPr>
        <w:t>3</w:t>
      </w:r>
      <w:r w:rsidRPr="00287C28">
        <w:rPr>
          <w:bCs/>
          <w:color w:val="000000"/>
          <w:sz w:val="28"/>
          <w:szCs w:val="28"/>
        </w:rPr>
        <w:t>-202</w:t>
      </w:r>
      <w:r w:rsidR="003E7821">
        <w:rPr>
          <w:bCs/>
          <w:color w:val="000000"/>
          <w:sz w:val="28"/>
          <w:szCs w:val="28"/>
        </w:rPr>
        <w:t>5</w:t>
      </w:r>
      <w:r w:rsidRPr="00287C28">
        <w:rPr>
          <w:bCs/>
          <w:color w:val="000000"/>
          <w:sz w:val="28"/>
          <w:szCs w:val="28"/>
        </w:rPr>
        <w:t xml:space="preserve"> годы»</w:t>
      </w:r>
    </w:p>
    <w:p w:rsidR="00D16C6E" w:rsidRPr="00287C28" w:rsidRDefault="00D16C6E" w:rsidP="00D16C6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87C28">
        <w:rPr>
          <w:bCs/>
          <w:color w:val="000000"/>
          <w:sz w:val="28"/>
          <w:szCs w:val="28"/>
        </w:rPr>
        <w:t>за 202</w:t>
      </w:r>
      <w:r w:rsidR="003E7821">
        <w:rPr>
          <w:bCs/>
          <w:color w:val="000000"/>
          <w:sz w:val="28"/>
          <w:szCs w:val="28"/>
        </w:rPr>
        <w:t>3</w:t>
      </w:r>
      <w:r w:rsidRPr="00287C28">
        <w:rPr>
          <w:bCs/>
          <w:color w:val="000000"/>
          <w:sz w:val="28"/>
          <w:szCs w:val="28"/>
        </w:rPr>
        <w:t xml:space="preserve"> год</w:t>
      </w:r>
    </w:p>
    <w:p w:rsidR="00D16C6E" w:rsidRDefault="00D16C6E" w:rsidP="00D16C6E">
      <w:pPr>
        <w:jc w:val="center"/>
        <w:rPr>
          <w:color w:val="000000"/>
          <w:kern w:val="2"/>
          <w:sz w:val="28"/>
          <w:szCs w:val="28"/>
          <w:lang w:eastAsia="ru-RU"/>
        </w:rPr>
      </w:pPr>
    </w:p>
    <w:p w:rsidR="00D16C6E" w:rsidRPr="00287C28" w:rsidRDefault="00D16C6E" w:rsidP="00D16C6E">
      <w:pPr>
        <w:jc w:val="center"/>
        <w:rPr>
          <w:color w:val="000000"/>
          <w:kern w:val="2"/>
          <w:sz w:val="28"/>
          <w:szCs w:val="28"/>
          <w:lang w:eastAsia="ru-RU"/>
        </w:rPr>
      </w:pPr>
    </w:p>
    <w:p w:rsidR="00D16C6E" w:rsidRPr="00287C28" w:rsidRDefault="00D16C6E" w:rsidP="00D16C6E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287C28">
        <w:rPr>
          <w:color w:val="000000"/>
          <w:kern w:val="2"/>
          <w:sz w:val="28"/>
          <w:szCs w:val="28"/>
          <w:lang w:eastAsia="ru-RU"/>
        </w:rPr>
        <w:t>Социально-экономическим результатом реализации Программы мероприятий является:</w:t>
      </w:r>
    </w:p>
    <w:p w:rsidR="00D16C6E" w:rsidRPr="00287C28" w:rsidRDefault="00D16C6E" w:rsidP="00D16C6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287C28">
        <w:rPr>
          <w:color w:val="000000"/>
          <w:kern w:val="2"/>
          <w:sz w:val="28"/>
          <w:szCs w:val="28"/>
          <w:lang w:eastAsia="ru-RU"/>
        </w:rPr>
        <w:t>Повышение общего количества современных компьютеров администрации Кореновского городского поселения и повышение уровня защиты от сторонних угроз, кражи рабочих или же персональных данных.</w:t>
      </w:r>
    </w:p>
    <w:p w:rsidR="00D16C6E" w:rsidRPr="00287C28" w:rsidRDefault="00D16C6E" w:rsidP="00D16C6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287C28">
        <w:rPr>
          <w:color w:val="000000"/>
          <w:kern w:val="2"/>
          <w:sz w:val="28"/>
          <w:szCs w:val="28"/>
          <w:lang w:eastAsia="ru-RU"/>
        </w:rPr>
        <w:t>Развитие инфраструктуры доступа к сервисам «электронного правительства» администрации Кореновского городского поселения Кореновского района.</w:t>
      </w:r>
    </w:p>
    <w:p w:rsidR="00D16C6E" w:rsidRPr="00287C28" w:rsidRDefault="00D16C6E" w:rsidP="00D16C6E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287C28">
        <w:rPr>
          <w:color w:val="000000"/>
          <w:kern w:val="2"/>
          <w:sz w:val="28"/>
          <w:szCs w:val="28"/>
          <w:lang w:eastAsia="ru-RU"/>
        </w:rPr>
        <w:t>Индикаторами результативности ожидаемых результатов от реализации Программы являются:</w:t>
      </w: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1276"/>
        <w:gridCol w:w="1985"/>
        <w:gridCol w:w="1842"/>
        <w:gridCol w:w="1133"/>
      </w:tblGrid>
      <w:tr w:rsidR="00D16C6E" w:rsidRPr="00287C28" w:rsidTr="00DB7968">
        <w:trPr>
          <w:trHeight w:val="1876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E" w:rsidRPr="00287C28" w:rsidRDefault="00D16C6E" w:rsidP="00DB7968">
            <w:pPr>
              <w:jc w:val="center"/>
              <w:rPr>
                <w:rFonts w:eastAsia="Calibri"/>
                <w:lang w:eastAsia="en-US"/>
              </w:rPr>
            </w:pPr>
            <w:r w:rsidRPr="00287C28">
              <w:rPr>
                <w:rFonts w:eastAsia="Calibri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E" w:rsidRPr="00287C28" w:rsidRDefault="00D16C6E" w:rsidP="00DB7968">
            <w:pPr>
              <w:jc w:val="center"/>
              <w:rPr>
                <w:rFonts w:eastAsia="Calibri"/>
                <w:lang w:eastAsia="en-US"/>
              </w:rPr>
            </w:pPr>
            <w:r w:rsidRPr="00287C28">
              <w:rPr>
                <w:rFonts w:eastAsia="Calibri"/>
                <w:lang w:eastAsia="en-US"/>
              </w:rPr>
              <w:t>Единица измерения</w:t>
            </w:r>
          </w:p>
          <w:p w:rsidR="00D16C6E" w:rsidRPr="00287C28" w:rsidRDefault="00D16C6E" w:rsidP="00DB79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E" w:rsidRPr="00287C28" w:rsidRDefault="00D16C6E" w:rsidP="00DB7968">
            <w:pPr>
              <w:jc w:val="center"/>
              <w:rPr>
                <w:rFonts w:eastAsia="Calibri"/>
                <w:lang w:eastAsia="en-US"/>
              </w:rPr>
            </w:pPr>
            <w:r w:rsidRPr="00287C28">
              <w:rPr>
                <w:rFonts w:eastAsia="Calibri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E" w:rsidRPr="00287C28" w:rsidRDefault="00D16C6E" w:rsidP="00DB7968">
            <w:pPr>
              <w:jc w:val="center"/>
              <w:rPr>
                <w:rFonts w:eastAsia="Calibri"/>
                <w:lang w:eastAsia="en-US"/>
              </w:rPr>
            </w:pPr>
            <w:r w:rsidRPr="00287C28">
              <w:rPr>
                <w:rFonts w:eastAsia="Calibri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E" w:rsidRPr="00287C28" w:rsidRDefault="00D16C6E" w:rsidP="00DB7968">
            <w:pPr>
              <w:jc w:val="center"/>
              <w:rPr>
                <w:rFonts w:eastAsia="Calibri"/>
                <w:lang w:eastAsia="en-US"/>
              </w:rPr>
            </w:pPr>
            <w:r w:rsidRPr="00287C28">
              <w:rPr>
                <w:rFonts w:eastAsia="Calibri"/>
                <w:lang w:eastAsia="en-US"/>
              </w:rPr>
              <w:t>Примечание</w:t>
            </w:r>
          </w:p>
        </w:tc>
      </w:tr>
      <w:tr w:rsidR="00D16C6E" w:rsidRPr="00287C28" w:rsidTr="00DB7968">
        <w:trPr>
          <w:trHeight w:val="50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6E" w:rsidRPr="007B03C8" w:rsidRDefault="00D16C6E" w:rsidP="00DB7968">
            <w:pPr>
              <w:rPr>
                <w:rFonts w:eastAsia="Calibri"/>
                <w:lang w:eastAsia="en-US"/>
              </w:rPr>
            </w:pPr>
            <w:r w:rsidRPr="007B03C8">
              <w:rPr>
                <w:color w:val="000000"/>
              </w:rPr>
              <w:t>Количество компьютеров с защищенным каналом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6E" w:rsidRPr="007B03C8" w:rsidRDefault="00D16C6E" w:rsidP="00DB7968">
            <w:pPr>
              <w:jc w:val="center"/>
              <w:rPr>
                <w:rFonts w:eastAsia="Calibri"/>
                <w:lang w:eastAsia="en-US"/>
              </w:rPr>
            </w:pPr>
            <w:r w:rsidRPr="007B03C8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6E" w:rsidRPr="007B03C8" w:rsidRDefault="00D16C6E" w:rsidP="00DB7968">
            <w:pPr>
              <w:jc w:val="center"/>
              <w:rPr>
                <w:rFonts w:eastAsia="Calibri"/>
                <w:lang w:eastAsia="en-US"/>
              </w:rPr>
            </w:pPr>
            <w:r w:rsidRPr="007B03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6E" w:rsidRPr="007B03C8" w:rsidRDefault="00BF11EA" w:rsidP="00DB79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Pr="007B03C8" w:rsidRDefault="00D16C6E" w:rsidP="00DB7968">
            <w:pPr>
              <w:rPr>
                <w:rFonts w:eastAsia="Calibri"/>
                <w:lang w:eastAsia="en-US"/>
              </w:rPr>
            </w:pPr>
          </w:p>
        </w:tc>
      </w:tr>
      <w:tr w:rsidR="00D16C6E" w:rsidRPr="00287C28" w:rsidTr="00DB7968">
        <w:trPr>
          <w:trHeight w:val="872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6E" w:rsidRPr="007B03C8" w:rsidRDefault="00D16C6E" w:rsidP="00DB7968">
            <w:pPr>
              <w:rPr>
                <w:color w:val="000000"/>
              </w:rPr>
            </w:pPr>
            <w:r w:rsidRPr="007B03C8">
              <w:rPr>
                <w:color w:val="000000"/>
              </w:rPr>
              <w:t>Количество обновленных рабочих мест, оказывающих муниципальные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6E" w:rsidRPr="007B03C8" w:rsidRDefault="00D16C6E" w:rsidP="00DB7968">
            <w:pPr>
              <w:jc w:val="center"/>
              <w:rPr>
                <w:rFonts w:eastAsia="Calibri"/>
                <w:lang w:eastAsia="en-US"/>
              </w:rPr>
            </w:pPr>
            <w:r w:rsidRPr="007B03C8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6E" w:rsidRPr="007B03C8" w:rsidRDefault="00D16C6E" w:rsidP="00DB7968">
            <w:pPr>
              <w:jc w:val="center"/>
              <w:rPr>
                <w:rFonts w:eastAsia="Calibri"/>
                <w:lang w:eastAsia="en-US"/>
              </w:rPr>
            </w:pPr>
            <w:r w:rsidRPr="007B03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6E" w:rsidRPr="007B03C8" w:rsidRDefault="00BF11EA" w:rsidP="00DB79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Pr="007B03C8" w:rsidRDefault="00D16C6E" w:rsidP="00DB7968">
            <w:pPr>
              <w:rPr>
                <w:rFonts w:eastAsia="Calibri"/>
                <w:lang w:eastAsia="en-US"/>
              </w:rPr>
            </w:pPr>
          </w:p>
        </w:tc>
      </w:tr>
    </w:tbl>
    <w:p w:rsidR="00D16C6E" w:rsidRPr="00287C28" w:rsidRDefault="00D16C6E" w:rsidP="00D16C6E">
      <w:pPr>
        <w:tabs>
          <w:tab w:val="left" w:pos="2895"/>
        </w:tabs>
        <w:rPr>
          <w:sz w:val="28"/>
        </w:rPr>
      </w:pPr>
    </w:p>
    <w:p w:rsidR="00D16C6E" w:rsidRPr="00287C28" w:rsidRDefault="00D16C6E" w:rsidP="00D16C6E">
      <w:pPr>
        <w:tabs>
          <w:tab w:val="left" w:pos="2895"/>
        </w:tabs>
        <w:rPr>
          <w:sz w:val="28"/>
        </w:rPr>
      </w:pPr>
    </w:p>
    <w:p w:rsidR="00547C43" w:rsidRPr="00287C28" w:rsidRDefault="00547C43" w:rsidP="00547C43">
      <w:pPr>
        <w:tabs>
          <w:tab w:val="left" w:pos="8520"/>
        </w:tabs>
        <w:rPr>
          <w:sz w:val="28"/>
          <w:szCs w:val="28"/>
        </w:rPr>
      </w:pPr>
      <w:r w:rsidRPr="00287C28">
        <w:rPr>
          <w:sz w:val="28"/>
          <w:szCs w:val="28"/>
        </w:rPr>
        <w:t xml:space="preserve">Начальник общего отдела </w:t>
      </w:r>
    </w:p>
    <w:p w:rsidR="00547C43" w:rsidRPr="00287C28" w:rsidRDefault="00547C43" w:rsidP="00547C43">
      <w:pPr>
        <w:tabs>
          <w:tab w:val="left" w:pos="8520"/>
        </w:tabs>
        <w:rPr>
          <w:sz w:val="28"/>
          <w:szCs w:val="28"/>
        </w:rPr>
      </w:pPr>
      <w:r w:rsidRPr="00287C28">
        <w:rPr>
          <w:sz w:val="28"/>
          <w:szCs w:val="28"/>
        </w:rPr>
        <w:t xml:space="preserve">администрации Кореновского </w:t>
      </w:r>
    </w:p>
    <w:p w:rsidR="00547C43" w:rsidRPr="00287C28" w:rsidRDefault="00547C43" w:rsidP="00547C43">
      <w:pPr>
        <w:tabs>
          <w:tab w:val="left" w:pos="8520"/>
        </w:tabs>
        <w:rPr>
          <w:sz w:val="28"/>
          <w:szCs w:val="28"/>
        </w:rPr>
      </w:pPr>
      <w:r w:rsidRPr="00287C28">
        <w:rPr>
          <w:sz w:val="28"/>
          <w:szCs w:val="28"/>
        </w:rPr>
        <w:t xml:space="preserve">городского поселения    </w:t>
      </w:r>
    </w:p>
    <w:p w:rsidR="00547C43" w:rsidRDefault="00547C43" w:rsidP="00547C43">
      <w:pPr>
        <w:tabs>
          <w:tab w:val="left" w:pos="8520"/>
        </w:tabs>
        <w:rPr>
          <w:sz w:val="28"/>
          <w:szCs w:val="28"/>
        </w:rPr>
      </w:pPr>
      <w:r w:rsidRPr="00287C28">
        <w:rPr>
          <w:sz w:val="28"/>
          <w:szCs w:val="28"/>
        </w:rPr>
        <w:t xml:space="preserve">Кореновского района                                                                  </w:t>
      </w:r>
      <w:r>
        <w:rPr>
          <w:sz w:val="28"/>
          <w:szCs w:val="28"/>
        </w:rPr>
        <w:t xml:space="preserve">    </w:t>
      </w:r>
      <w:r w:rsidRPr="00287C28">
        <w:rPr>
          <w:sz w:val="28"/>
          <w:szCs w:val="28"/>
        </w:rPr>
        <w:t xml:space="preserve">  </w:t>
      </w:r>
      <w:r>
        <w:rPr>
          <w:sz w:val="28"/>
          <w:szCs w:val="28"/>
        </w:rPr>
        <w:t>Л.В. Козыренко</w:t>
      </w:r>
    </w:p>
    <w:p w:rsidR="00162A92" w:rsidRPr="009F0D94" w:rsidRDefault="00162A92" w:rsidP="00547C43">
      <w:pPr>
        <w:tabs>
          <w:tab w:val="left" w:pos="8520"/>
        </w:tabs>
        <w:rPr>
          <w:sz w:val="28"/>
          <w:szCs w:val="28"/>
        </w:rPr>
      </w:pPr>
    </w:p>
    <w:sectPr w:rsidR="00162A92" w:rsidRPr="009F0D94" w:rsidSect="003E7821">
      <w:headerReference w:type="default" r:id="rId10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8D" w:rsidRDefault="00632F8D" w:rsidP="00984A6F">
      <w:r>
        <w:separator/>
      </w:r>
    </w:p>
  </w:endnote>
  <w:endnote w:type="continuationSeparator" w:id="0">
    <w:p w:rsidR="00632F8D" w:rsidRDefault="00632F8D" w:rsidP="0098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8D" w:rsidRDefault="00632F8D" w:rsidP="00984A6F">
      <w:r>
        <w:separator/>
      </w:r>
    </w:p>
  </w:footnote>
  <w:footnote w:type="continuationSeparator" w:id="0">
    <w:p w:rsidR="00632F8D" w:rsidRDefault="00632F8D" w:rsidP="0098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EE" w:rsidRPr="00632F8D" w:rsidRDefault="002061C2" w:rsidP="00377879">
    <w:pPr>
      <w:pStyle w:val="aa"/>
      <w:jc w:val="center"/>
      <w:rPr>
        <w:color w:val="FFFFFF"/>
        <w:sz w:val="28"/>
        <w:szCs w:val="28"/>
      </w:rPr>
    </w:pPr>
    <w:r w:rsidRPr="00632F8D">
      <w:rPr>
        <w:color w:val="FFFFFF"/>
        <w:sz w:val="28"/>
        <w:szCs w:val="28"/>
      </w:rPr>
      <w:fldChar w:fldCharType="begin"/>
    </w:r>
    <w:r w:rsidRPr="00632F8D">
      <w:rPr>
        <w:color w:val="FFFFFF"/>
        <w:sz w:val="28"/>
        <w:szCs w:val="28"/>
      </w:rPr>
      <w:instrText>PAGE   \* MERGEFORMAT</w:instrText>
    </w:r>
    <w:r w:rsidRPr="00632F8D">
      <w:rPr>
        <w:color w:val="FFFFFF"/>
        <w:sz w:val="28"/>
        <w:szCs w:val="28"/>
      </w:rPr>
      <w:fldChar w:fldCharType="separate"/>
    </w:r>
    <w:r w:rsidR="00E550BE" w:rsidRPr="00E550BE">
      <w:rPr>
        <w:noProof/>
        <w:color w:val="FFFFFF"/>
        <w:sz w:val="28"/>
        <w:szCs w:val="28"/>
        <w:lang w:val="ru-RU"/>
      </w:rPr>
      <w:t>2</w:t>
    </w:r>
    <w:r w:rsidRPr="00632F8D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A9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F2AB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408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7E1D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68E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64D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225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09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0C2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48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3A86B2E"/>
    <w:multiLevelType w:val="hybridMultilevel"/>
    <w:tmpl w:val="A23C5C7A"/>
    <w:lvl w:ilvl="0" w:tplc="164A8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41F387B"/>
    <w:multiLevelType w:val="hybridMultilevel"/>
    <w:tmpl w:val="0AC808BE"/>
    <w:lvl w:ilvl="0" w:tplc="9BC2F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7614923"/>
    <w:multiLevelType w:val="hybridMultilevel"/>
    <w:tmpl w:val="D4F42CFA"/>
    <w:lvl w:ilvl="0" w:tplc="20F6F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AEE44E9"/>
    <w:multiLevelType w:val="hybridMultilevel"/>
    <w:tmpl w:val="FF366C0C"/>
    <w:lvl w:ilvl="0" w:tplc="CDD878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25813"/>
    <w:multiLevelType w:val="hybridMultilevel"/>
    <w:tmpl w:val="CE066CCE"/>
    <w:lvl w:ilvl="0" w:tplc="F7C84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B504F"/>
    <w:multiLevelType w:val="hybridMultilevel"/>
    <w:tmpl w:val="A23C5C7A"/>
    <w:lvl w:ilvl="0" w:tplc="164A8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C7ADF"/>
    <w:multiLevelType w:val="hybridMultilevel"/>
    <w:tmpl w:val="36723DC4"/>
    <w:lvl w:ilvl="0" w:tplc="1BB42D74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92276"/>
    <w:multiLevelType w:val="hybridMultilevel"/>
    <w:tmpl w:val="E634FC4A"/>
    <w:lvl w:ilvl="0" w:tplc="429CDE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45B8"/>
    <w:multiLevelType w:val="hybridMultilevel"/>
    <w:tmpl w:val="A23C5C7A"/>
    <w:lvl w:ilvl="0" w:tplc="164A8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1"/>
  </w:num>
  <w:num w:numId="3">
    <w:abstractNumId w:val="24"/>
  </w:num>
  <w:num w:numId="4">
    <w:abstractNumId w:val="22"/>
  </w:num>
  <w:num w:numId="5">
    <w:abstractNumId w:val="23"/>
  </w:num>
  <w:num w:numId="6">
    <w:abstractNumId w:val="25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  <w:num w:numId="20">
    <w:abstractNumId w:val="18"/>
  </w:num>
  <w:num w:numId="21">
    <w:abstractNumId w:val="26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1"/>
  </w:num>
  <w:num w:numId="27">
    <w:abstractNumId w:val="16"/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68"/>
    <w:rsid w:val="000322BF"/>
    <w:rsid w:val="00047DB3"/>
    <w:rsid w:val="000566A1"/>
    <w:rsid w:val="00057C8E"/>
    <w:rsid w:val="00084118"/>
    <w:rsid w:val="000858C3"/>
    <w:rsid w:val="0009400A"/>
    <w:rsid w:val="000A3B90"/>
    <w:rsid w:val="000A65FF"/>
    <w:rsid w:val="000A7652"/>
    <w:rsid w:val="000C410B"/>
    <w:rsid w:val="000D4A5E"/>
    <w:rsid w:val="000E145A"/>
    <w:rsid w:val="000E46CC"/>
    <w:rsid w:val="000E55A7"/>
    <w:rsid w:val="000E712C"/>
    <w:rsid w:val="000F6E5D"/>
    <w:rsid w:val="00102A3D"/>
    <w:rsid w:val="00104C5F"/>
    <w:rsid w:val="0011588A"/>
    <w:rsid w:val="00123E83"/>
    <w:rsid w:val="00130075"/>
    <w:rsid w:val="00130435"/>
    <w:rsid w:val="00131751"/>
    <w:rsid w:val="00137C0A"/>
    <w:rsid w:val="00147E45"/>
    <w:rsid w:val="00154DAD"/>
    <w:rsid w:val="00155CC5"/>
    <w:rsid w:val="00161ABF"/>
    <w:rsid w:val="001623EF"/>
    <w:rsid w:val="00162A92"/>
    <w:rsid w:val="001767F5"/>
    <w:rsid w:val="00181973"/>
    <w:rsid w:val="001820B7"/>
    <w:rsid w:val="00195FE2"/>
    <w:rsid w:val="001A3C3C"/>
    <w:rsid w:val="001A5560"/>
    <w:rsid w:val="001B1C81"/>
    <w:rsid w:val="001B2B2E"/>
    <w:rsid w:val="001C0862"/>
    <w:rsid w:val="001C1C6E"/>
    <w:rsid w:val="001D7465"/>
    <w:rsid w:val="001F4490"/>
    <w:rsid w:val="001F6CB1"/>
    <w:rsid w:val="001F6FF8"/>
    <w:rsid w:val="002061C2"/>
    <w:rsid w:val="00215710"/>
    <w:rsid w:val="0021725F"/>
    <w:rsid w:val="00222F3B"/>
    <w:rsid w:val="002571D5"/>
    <w:rsid w:val="002576DB"/>
    <w:rsid w:val="0027239B"/>
    <w:rsid w:val="00275888"/>
    <w:rsid w:val="0027621D"/>
    <w:rsid w:val="0027782F"/>
    <w:rsid w:val="00282562"/>
    <w:rsid w:val="00287C28"/>
    <w:rsid w:val="0029580C"/>
    <w:rsid w:val="002B70E0"/>
    <w:rsid w:val="002C098B"/>
    <w:rsid w:val="002C099C"/>
    <w:rsid w:val="002C14F8"/>
    <w:rsid w:val="002C67BA"/>
    <w:rsid w:val="002D0766"/>
    <w:rsid w:val="002D55B3"/>
    <w:rsid w:val="002D621F"/>
    <w:rsid w:val="002D72C0"/>
    <w:rsid w:val="002E192A"/>
    <w:rsid w:val="00300097"/>
    <w:rsid w:val="0030485D"/>
    <w:rsid w:val="003061F3"/>
    <w:rsid w:val="0031123D"/>
    <w:rsid w:val="00313B00"/>
    <w:rsid w:val="00327D65"/>
    <w:rsid w:val="00330E92"/>
    <w:rsid w:val="0034057C"/>
    <w:rsid w:val="003422DE"/>
    <w:rsid w:val="00345FC0"/>
    <w:rsid w:val="0036217F"/>
    <w:rsid w:val="00364E26"/>
    <w:rsid w:val="003753C0"/>
    <w:rsid w:val="00375CE5"/>
    <w:rsid w:val="00377879"/>
    <w:rsid w:val="0038170C"/>
    <w:rsid w:val="003852E8"/>
    <w:rsid w:val="00386BE1"/>
    <w:rsid w:val="0039203E"/>
    <w:rsid w:val="003962C9"/>
    <w:rsid w:val="003A11CB"/>
    <w:rsid w:val="003A660A"/>
    <w:rsid w:val="003D4C5C"/>
    <w:rsid w:val="003D6750"/>
    <w:rsid w:val="003E6D68"/>
    <w:rsid w:val="003E7821"/>
    <w:rsid w:val="003F56B1"/>
    <w:rsid w:val="004063D3"/>
    <w:rsid w:val="00414606"/>
    <w:rsid w:val="0042204C"/>
    <w:rsid w:val="0043335C"/>
    <w:rsid w:val="00434CC2"/>
    <w:rsid w:val="0043608B"/>
    <w:rsid w:val="00447322"/>
    <w:rsid w:val="00463577"/>
    <w:rsid w:val="00466243"/>
    <w:rsid w:val="004753C5"/>
    <w:rsid w:val="00490975"/>
    <w:rsid w:val="004914E4"/>
    <w:rsid w:val="00494DD5"/>
    <w:rsid w:val="004A198B"/>
    <w:rsid w:val="004C16EB"/>
    <w:rsid w:val="004C74DB"/>
    <w:rsid w:val="004D1FA2"/>
    <w:rsid w:val="004D5843"/>
    <w:rsid w:val="004E1F30"/>
    <w:rsid w:val="004E647E"/>
    <w:rsid w:val="0050222D"/>
    <w:rsid w:val="00510892"/>
    <w:rsid w:val="0051512C"/>
    <w:rsid w:val="0051708B"/>
    <w:rsid w:val="0053115E"/>
    <w:rsid w:val="005345FB"/>
    <w:rsid w:val="00534841"/>
    <w:rsid w:val="00547C43"/>
    <w:rsid w:val="00566DF6"/>
    <w:rsid w:val="00574429"/>
    <w:rsid w:val="005773A1"/>
    <w:rsid w:val="005A201E"/>
    <w:rsid w:val="005C1DCB"/>
    <w:rsid w:val="005C204D"/>
    <w:rsid w:val="005C36DE"/>
    <w:rsid w:val="005C490D"/>
    <w:rsid w:val="005D2079"/>
    <w:rsid w:val="005E048F"/>
    <w:rsid w:val="005E1541"/>
    <w:rsid w:val="005F2FCF"/>
    <w:rsid w:val="00601011"/>
    <w:rsid w:val="00610156"/>
    <w:rsid w:val="00610AF2"/>
    <w:rsid w:val="00613F98"/>
    <w:rsid w:val="00616049"/>
    <w:rsid w:val="00616934"/>
    <w:rsid w:val="00623C58"/>
    <w:rsid w:val="00632F8D"/>
    <w:rsid w:val="00632F9F"/>
    <w:rsid w:val="00641DD3"/>
    <w:rsid w:val="00644D7F"/>
    <w:rsid w:val="00654EF3"/>
    <w:rsid w:val="006605A1"/>
    <w:rsid w:val="006736C5"/>
    <w:rsid w:val="00694E8C"/>
    <w:rsid w:val="0069616D"/>
    <w:rsid w:val="006B540F"/>
    <w:rsid w:val="006C0756"/>
    <w:rsid w:val="006D1D40"/>
    <w:rsid w:val="006D7C04"/>
    <w:rsid w:val="006E5E5F"/>
    <w:rsid w:val="006F100B"/>
    <w:rsid w:val="006F1648"/>
    <w:rsid w:val="006F3762"/>
    <w:rsid w:val="006F761C"/>
    <w:rsid w:val="00703C10"/>
    <w:rsid w:val="007100C1"/>
    <w:rsid w:val="007131EF"/>
    <w:rsid w:val="0071341D"/>
    <w:rsid w:val="007156E7"/>
    <w:rsid w:val="00722693"/>
    <w:rsid w:val="00730CA8"/>
    <w:rsid w:val="00742D57"/>
    <w:rsid w:val="0074467A"/>
    <w:rsid w:val="00750B42"/>
    <w:rsid w:val="007665D2"/>
    <w:rsid w:val="00767077"/>
    <w:rsid w:val="007A3579"/>
    <w:rsid w:val="007A595D"/>
    <w:rsid w:val="007A7DDD"/>
    <w:rsid w:val="007B03C8"/>
    <w:rsid w:val="007B08FD"/>
    <w:rsid w:val="007C0F75"/>
    <w:rsid w:val="007D0743"/>
    <w:rsid w:val="007D1800"/>
    <w:rsid w:val="007D6DEA"/>
    <w:rsid w:val="007D7174"/>
    <w:rsid w:val="007D7A08"/>
    <w:rsid w:val="007E413A"/>
    <w:rsid w:val="007E7226"/>
    <w:rsid w:val="007E7C74"/>
    <w:rsid w:val="007F04F6"/>
    <w:rsid w:val="007F21BA"/>
    <w:rsid w:val="007F6EC1"/>
    <w:rsid w:val="00811A7A"/>
    <w:rsid w:val="00817987"/>
    <w:rsid w:val="008203F4"/>
    <w:rsid w:val="0082467B"/>
    <w:rsid w:val="00833124"/>
    <w:rsid w:val="00833CBD"/>
    <w:rsid w:val="0084268B"/>
    <w:rsid w:val="00856114"/>
    <w:rsid w:val="00857D73"/>
    <w:rsid w:val="00875863"/>
    <w:rsid w:val="008842B3"/>
    <w:rsid w:val="008861E1"/>
    <w:rsid w:val="00893C29"/>
    <w:rsid w:val="008A0BD1"/>
    <w:rsid w:val="008A10D0"/>
    <w:rsid w:val="008A2FC5"/>
    <w:rsid w:val="008B0E5E"/>
    <w:rsid w:val="008B2AFE"/>
    <w:rsid w:val="008C089F"/>
    <w:rsid w:val="008E0B5E"/>
    <w:rsid w:val="008E1761"/>
    <w:rsid w:val="008E435A"/>
    <w:rsid w:val="008F5B51"/>
    <w:rsid w:val="00911E65"/>
    <w:rsid w:val="00915ABA"/>
    <w:rsid w:val="00916370"/>
    <w:rsid w:val="00942129"/>
    <w:rsid w:val="00943181"/>
    <w:rsid w:val="0094377B"/>
    <w:rsid w:val="00960F2A"/>
    <w:rsid w:val="009664D0"/>
    <w:rsid w:val="00984A6F"/>
    <w:rsid w:val="00990852"/>
    <w:rsid w:val="009A11CB"/>
    <w:rsid w:val="009A11E3"/>
    <w:rsid w:val="009B36A8"/>
    <w:rsid w:val="009B581A"/>
    <w:rsid w:val="009C748C"/>
    <w:rsid w:val="009E269E"/>
    <w:rsid w:val="009E4A8E"/>
    <w:rsid w:val="009E4E4F"/>
    <w:rsid w:val="009F04AE"/>
    <w:rsid w:val="009F0D94"/>
    <w:rsid w:val="009F16DC"/>
    <w:rsid w:val="009F34ED"/>
    <w:rsid w:val="00A02A98"/>
    <w:rsid w:val="00A0659B"/>
    <w:rsid w:val="00A079FA"/>
    <w:rsid w:val="00A1043B"/>
    <w:rsid w:val="00A11975"/>
    <w:rsid w:val="00A205B7"/>
    <w:rsid w:val="00A21CF2"/>
    <w:rsid w:val="00A277E3"/>
    <w:rsid w:val="00A330AD"/>
    <w:rsid w:val="00A34820"/>
    <w:rsid w:val="00A36372"/>
    <w:rsid w:val="00A40B9E"/>
    <w:rsid w:val="00A40F0F"/>
    <w:rsid w:val="00A41207"/>
    <w:rsid w:val="00A424E7"/>
    <w:rsid w:val="00A57EB7"/>
    <w:rsid w:val="00A71C54"/>
    <w:rsid w:val="00A90563"/>
    <w:rsid w:val="00A958A3"/>
    <w:rsid w:val="00AA325C"/>
    <w:rsid w:val="00AD43C9"/>
    <w:rsid w:val="00AD74C6"/>
    <w:rsid w:val="00AE19BE"/>
    <w:rsid w:val="00AE32D9"/>
    <w:rsid w:val="00AE51A6"/>
    <w:rsid w:val="00AE64D5"/>
    <w:rsid w:val="00B1023A"/>
    <w:rsid w:val="00B16917"/>
    <w:rsid w:val="00B21C3D"/>
    <w:rsid w:val="00B34F5E"/>
    <w:rsid w:val="00B359AF"/>
    <w:rsid w:val="00B3633A"/>
    <w:rsid w:val="00B36DA4"/>
    <w:rsid w:val="00B443E8"/>
    <w:rsid w:val="00B46DA5"/>
    <w:rsid w:val="00B47E84"/>
    <w:rsid w:val="00B50ADC"/>
    <w:rsid w:val="00B546C8"/>
    <w:rsid w:val="00B626FD"/>
    <w:rsid w:val="00B72979"/>
    <w:rsid w:val="00B7596D"/>
    <w:rsid w:val="00B8097F"/>
    <w:rsid w:val="00B826F4"/>
    <w:rsid w:val="00B9004D"/>
    <w:rsid w:val="00B92DC2"/>
    <w:rsid w:val="00B94858"/>
    <w:rsid w:val="00B963FD"/>
    <w:rsid w:val="00BA1666"/>
    <w:rsid w:val="00BA2B2E"/>
    <w:rsid w:val="00BA37BD"/>
    <w:rsid w:val="00BB793E"/>
    <w:rsid w:val="00BC7F87"/>
    <w:rsid w:val="00BD4414"/>
    <w:rsid w:val="00BD44D4"/>
    <w:rsid w:val="00BD6267"/>
    <w:rsid w:val="00BE2B7B"/>
    <w:rsid w:val="00BF0E12"/>
    <w:rsid w:val="00BF11EA"/>
    <w:rsid w:val="00BF1FBE"/>
    <w:rsid w:val="00BF2522"/>
    <w:rsid w:val="00C03402"/>
    <w:rsid w:val="00C05628"/>
    <w:rsid w:val="00C216C3"/>
    <w:rsid w:val="00C25AD3"/>
    <w:rsid w:val="00C27BE6"/>
    <w:rsid w:val="00C3000A"/>
    <w:rsid w:val="00C304CF"/>
    <w:rsid w:val="00C33A5D"/>
    <w:rsid w:val="00C33D2A"/>
    <w:rsid w:val="00C43044"/>
    <w:rsid w:val="00C43D81"/>
    <w:rsid w:val="00C51391"/>
    <w:rsid w:val="00C52661"/>
    <w:rsid w:val="00C55A89"/>
    <w:rsid w:val="00C5730F"/>
    <w:rsid w:val="00C65561"/>
    <w:rsid w:val="00C72795"/>
    <w:rsid w:val="00C73C41"/>
    <w:rsid w:val="00C7441F"/>
    <w:rsid w:val="00C8320C"/>
    <w:rsid w:val="00C85DDB"/>
    <w:rsid w:val="00C93AA0"/>
    <w:rsid w:val="00C93B1B"/>
    <w:rsid w:val="00CA091A"/>
    <w:rsid w:val="00CB358D"/>
    <w:rsid w:val="00CD0A4F"/>
    <w:rsid w:val="00CD2C15"/>
    <w:rsid w:val="00CF02B5"/>
    <w:rsid w:val="00CF5A21"/>
    <w:rsid w:val="00D04968"/>
    <w:rsid w:val="00D144C7"/>
    <w:rsid w:val="00D16C6E"/>
    <w:rsid w:val="00D17CBE"/>
    <w:rsid w:val="00D30BCB"/>
    <w:rsid w:val="00D30D49"/>
    <w:rsid w:val="00D467B1"/>
    <w:rsid w:val="00D477CD"/>
    <w:rsid w:val="00D64F7D"/>
    <w:rsid w:val="00D733C8"/>
    <w:rsid w:val="00D810EA"/>
    <w:rsid w:val="00D82EC6"/>
    <w:rsid w:val="00D85CF7"/>
    <w:rsid w:val="00D878CB"/>
    <w:rsid w:val="00D91340"/>
    <w:rsid w:val="00D916A2"/>
    <w:rsid w:val="00D979FA"/>
    <w:rsid w:val="00DA4D05"/>
    <w:rsid w:val="00DA4F7A"/>
    <w:rsid w:val="00DB4469"/>
    <w:rsid w:val="00DB7968"/>
    <w:rsid w:val="00DB7F1B"/>
    <w:rsid w:val="00DC2DE2"/>
    <w:rsid w:val="00DC6E4F"/>
    <w:rsid w:val="00DD60F1"/>
    <w:rsid w:val="00DE012C"/>
    <w:rsid w:val="00DE0544"/>
    <w:rsid w:val="00DE6BCF"/>
    <w:rsid w:val="00DE7121"/>
    <w:rsid w:val="00DF1993"/>
    <w:rsid w:val="00DF4C8C"/>
    <w:rsid w:val="00E0687A"/>
    <w:rsid w:val="00E272EA"/>
    <w:rsid w:val="00E37670"/>
    <w:rsid w:val="00E4066F"/>
    <w:rsid w:val="00E44181"/>
    <w:rsid w:val="00E45D69"/>
    <w:rsid w:val="00E510D5"/>
    <w:rsid w:val="00E550BE"/>
    <w:rsid w:val="00E555E9"/>
    <w:rsid w:val="00E81BA4"/>
    <w:rsid w:val="00E82380"/>
    <w:rsid w:val="00E85B34"/>
    <w:rsid w:val="00E91F2F"/>
    <w:rsid w:val="00EA078C"/>
    <w:rsid w:val="00EA55D0"/>
    <w:rsid w:val="00EB18F4"/>
    <w:rsid w:val="00EB709B"/>
    <w:rsid w:val="00ED21F6"/>
    <w:rsid w:val="00EF44B6"/>
    <w:rsid w:val="00F0238C"/>
    <w:rsid w:val="00F07C88"/>
    <w:rsid w:val="00F20AA5"/>
    <w:rsid w:val="00F22C2B"/>
    <w:rsid w:val="00F41A5F"/>
    <w:rsid w:val="00F535BC"/>
    <w:rsid w:val="00F55413"/>
    <w:rsid w:val="00F561EF"/>
    <w:rsid w:val="00F60B0F"/>
    <w:rsid w:val="00F70CF5"/>
    <w:rsid w:val="00F71A37"/>
    <w:rsid w:val="00F75269"/>
    <w:rsid w:val="00F7539D"/>
    <w:rsid w:val="00F81015"/>
    <w:rsid w:val="00F91EBA"/>
    <w:rsid w:val="00F979EE"/>
    <w:rsid w:val="00FA657E"/>
    <w:rsid w:val="00FA7E2C"/>
    <w:rsid w:val="00FB178E"/>
    <w:rsid w:val="00FB3514"/>
    <w:rsid w:val="00FC306B"/>
    <w:rsid w:val="00FC3126"/>
    <w:rsid w:val="00FD47C5"/>
    <w:rsid w:val="00FF5BDC"/>
    <w:rsid w:val="00FF67FF"/>
    <w:rsid w:val="00FF7280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D1027D-4AC2-4B78-A2DE-355E2D3E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4F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E15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B36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qFormat/>
    <w:rsid w:val="00B36DA4"/>
    <w:rPr>
      <w:rFonts w:ascii="Calibri" w:hAnsi="Calibri"/>
      <w:sz w:val="22"/>
      <w:szCs w:val="22"/>
    </w:rPr>
  </w:style>
  <w:style w:type="paragraph" w:customStyle="1" w:styleId="12">
    <w:name w:val="Знак Знак Знак1 Знак"/>
    <w:basedOn w:val="a"/>
    <w:rsid w:val="0042204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Indent"/>
    <w:basedOn w:val="a"/>
    <w:rsid w:val="0042204C"/>
    <w:pPr>
      <w:ind w:left="708"/>
    </w:pPr>
  </w:style>
  <w:style w:type="character" w:customStyle="1" w:styleId="Web">
    <w:name w:val="Обычный (Web) Знак Знак Знак"/>
    <w:link w:val="Web0"/>
    <w:locked/>
    <w:rsid w:val="00FC306B"/>
    <w:rPr>
      <w:rFonts w:ascii="Arial Unicode MS" w:eastAsia="Arial Unicode MS" w:hAnsi="Arial Unicode MS" w:cs="Arial Unicode MS"/>
      <w:sz w:val="24"/>
      <w:szCs w:val="24"/>
      <w:lang w:val="ru-RU" w:eastAsia="en-US" w:bidi="ar-SA"/>
    </w:rPr>
  </w:style>
  <w:style w:type="paragraph" w:customStyle="1" w:styleId="Web0">
    <w:name w:val="Обычный (Web) Знак Знак"/>
    <w:basedOn w:val="a"/>
    <w:link w:val="Web"/>
    <w:rsid w:val="00FC306B"/>
    <w:pPr>
      <w:suppressAutoHyphens w:val="0"/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customStyle="1" w:styleId="13">
    <w:name w:val="Знак Знак Знак1 Знак"/>
    <w:basedOn w:val="a"/>
    <w:rsid w:val="00D30D4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984A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984A6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84A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984A6F"/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F55413"/>
    <w:pPr>
      <w:suppressLineNumbers/>
    </w:pPr>
    <w:rPr>
      <w:sz w:val="28"/>
    </w:rPr>
  </w:style>
  <w:style w:type="paragraph" w:customStyle="1" w:styleId="ConsPlusNonformat">
    <w:name w:val="ConsPlusNonformat"/>
    <w:basedOn w:val="a"/>
    <w:next w:val="ConsPlusNormal"/>
    <w:rsid w:val="00F55413"/>
    <w:rPr>
      <w:rFonts w:ascii="Courier New" w:eastAsia="Courier New" w:hAnsi="Courier New" w:cs="Courier New"/>
      <w:sz w:val="20"/>
      <w:szCs w:val="20"/>
    </w:rPr>
  </w:style>
  <w:style w:type="paragraph" w:customStyle="1" w:styleId="14">
    <w:name w:val="Знак1 Знак Знак Знак Знак Знак Знак"/>
    <w:basedOn w:val="a"/>
    <w:rsid w:val="00C0562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Основной текст_"/>
    <w:link w:val="15"/>
    <w:rsid w:val="00AD74C6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"/>
    <w:rsid w:val="00AD74C6"/>
    <w:pPr>
      <w:widowControl w:val="0"/>
      <w:shd w:val="clear" w:color="auto" w:fill="FFFFFF"/>
      <w:suppressAutoHyphens w:val="0"/>
      <w:spacing w:line="317" w:lineRule="exact"/>
      <w:jc w:val="both"/>
    </w:pPr>
    <w:rPr>
      <w:sz w:val="28"/>
      <w:szCs w:val="28"/>
      <w:lang w:val="x-none" w:eastAsia="x-none"/>
    </w:rPr>
  </w:style>
  <w:style w:type="character" w:customStyle="1" w:styleId="af0">
    <w:name w:val="Гипертекстовая ссылка"/>
    <w:uiPriority w:val="99"/>
    <w:rsid w:val="007C0F75"/>
    <w:rPr>
      <w:color w:val="106BBE"/>
    </w:rPr>
  </w:style>
  <w:style w:type="paragraph" w:customStyle="1" w:styleId="af1">
    <w:name w:val="Знак"/>
    <w:basedOn w:val="a"/>
    <w:rsid w:val="003A11C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annotation reference"/>
    <w:uiPriority w:val="99"/>
    <w:semiHidden/>
    <w:unhideWhenUsed/>
    <w:rsid w:val="00DC6E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6E4F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uiPriority w:val="99"/>
    <w:semiHidden/>
    <w:rsid w:val="00DC6E4F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6E4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C6E4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415055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05F3-8244-4C15-AF7F-6ADED2C9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АЛЕКСЕЕВСКОГО СЕЛЬСКОГО</vt:lpstr>
    </vt:vector>
  </TitlesOfParts>
  <Company>Reanimator Extreme Edition</Company>
  <LinksUpToDate>false</LinksUpToDate>
  <CharactersWithSpaces>6213</CharactersWithSpaces>
  <SharedDoc>false</SharedDoc>
  <HLinks>
    <vt:vector size="6" baseType="variant"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garantf1://31415055.1000/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АЛЕКСЕЕВСКОГО СЕЛЬСКОГО</dc:title>
  <dc:subject/>
  <dc:creator>123</dc:creator>
  <cp:keywords/>
  <cp:lastModifiedBy>User</cp:lastModifiedBy>
  <cp:revision>2</cp:revision>
  <cp:lastPrinted>2024-05-20T08:09:00Z</cp:lastPrinted>
  <dcterms:created xsi:type="dcterms:W3CDTF">2024-05-20T12:29:00Z</dcterms:created>
  <dcterms:modified xsi:type="dcterms:W3CDTF">2024-05-20T12:29:00Z</dcterms:modified>
</cp:coreProperties>
</file>